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92fa" w14:textId="c649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о внедрении энергосберегающих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2008 года N 101-р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внедрения энергосберегающих технологий в Республике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Турганов 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ресурсов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Рамазанов                   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Зикенович               государственному энергетическому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Едильбаев                   - главный специалист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Канатович            мониторинга и анализа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государственному энергетическому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Ертысбай Ахметжанович         по государственному энергетическому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                     - директор Департамента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Кабыкенович             развития и научно-аналитического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обеспечения Министерства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Бертисбаев   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         энергетики и угольной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Коккозова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Калила Танатовна              по регулированию в сфере электро-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теплоэнергетики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Рахимов                     - начальник управления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Нурланович              индустриальной политики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индустриально-инновационной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Мартыненко                  - начальник управления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Владимировна             регулированию в сфере трубопроводных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водоканализационных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Коскараева                  - начальник отдела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Шарбан Сапаровна              аграрной науки, высшего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инновационного обеспечения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агропромышленном комплексе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стратегии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агропромышленного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аграрной политики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    - начальник отдела анализа результатов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Саликович               мониторинга управления мониторинга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постприватизационного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Амирханов                   - главный эксперт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Амангельдиевич         топливно-энергетического,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промышленного, строительного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комплексов и жилищно-коммунальной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сферы департамента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Айтымбетов                  - эксперт Департамента подзаконных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Алтынбек Жакыпбекович        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Казганбаев                  - директор Департамента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Шамильевич             проектами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"Национальный холдинг "Казагро"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Календарев                  - директор производственно-технического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Ахат Нихатович                Департамента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"Самрук-Энерго"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Уразалинов                  - главный менеджер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Шаймерден Абильмажинович      по инвестициям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                  - главный эксперт группы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Калкаман Айтбаевич            электроэнергетическими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акционерного общества "Холдинг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Доскемпиров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Берикхан Макипович            акционерного общества "КазНИИ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им. академика Ш.Ч. Чокина"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Трофимов                    - заведующий лабораторией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 Геннадьевич            общества "КазНИИ энергетики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академика Ш.Ч. Чокина"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ноября 2008 года представить в Правительство Республики Казахстан предложения о внедрении энергосберегающих технологий.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