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dd01" w14:textId="b95d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информационной работы по презентации инвестиционных возможностей Республики Казахстан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апреля 2008 года N 103-р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
</w:t>
      </w:r>
      <w:r>
        <w:rPr>
          <w:rFonts w:ascii="Times New Roman"/>
          <w:b w:val="false"/>
          <w:i w:val="false"/>
          <w:color w:val="000000"/>
          <w:sz w:val="28"/>
        </w:rPr>
        <w:t>
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
</w:t>
      </w:r>
      <w:r>
        <w:rPr>
          <w:rFonts w:ascii="Times New Roman"/>
          <w:b w:val="false"/>
          <w:i w:val="false"/>
          <w:color w:val="000000"/>
          <w:sz w:val="28"/>
        </w:rPr>
        <w:t>
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информационной работы по презентации инвестиционных возможностей Республики Казахстан на 2008 год (далее - План).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заинтересованным организациям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эффективную информационную работу в соответствии с Планом;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по результатам проведенных мероприятий в Министерство индустрии и торговли Республики Казахстан один раз в полугодие, не позднее 5-го числа месяца, следующего за отчетным полугодием.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 представлять в Правительство Республики Казахстан один раз в полугодие, не позднее"" 15-го числа месяца, следующего за отчетным полугодием, сводную информацию о реализации Плана.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работ по реализации мероприятий, предусмотренных Планом,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2008 года N 103-р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информационной работы по презентации инвестиционных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возможностей Республики Казахстан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593"/>
        <w:gridCol w:w="2573"/>
        <w:gridCol w:w="2353"/>
        <w:gridCol w:w="2433"/>
        <w:gridCol w:w="2593"/>
      </w:tblGrid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венные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за пределами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Гаага,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26-29 мая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Сеул,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"Дирекция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в 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"Asia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society"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июня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ТПП,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малайзийских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Эмиратов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Возможно проведение инвестиционных мероприятий в рамках визитов Главы государства и Правительства за рубеж, во время поездок руководства страны по регионам Казахстана, а также в ходе визитов глав иностранных государств в Казахстан в течение 2008 года. Сроки и место проведения указанных мероприятий являются ориентировочными, могут изменяться в зависимости от договоренностей казахстанской стороны с иностранными организаторами.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"ФУР "Қазына" - акционерное общество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  "Дирекция  СЭЗ  "Оңтүстік" - государственное 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"Дирекция  специальной  экономической  зоны "Оңтүстік"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ТПП - Торгово-промышленная палата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