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8587" w14:textId="c898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вопросу увеличения процентных объемов казахстанского содержания при закупе товаров, работ и услуг, приобретаемых в процессе осуществления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апреля 2008 года N 113-р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вопросу увеличения процентных объемов казахстанского содержания при закупе товаров, работ и услуг, приобретаемых в процессе осуществления государственных закупок: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Бозумбаев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Алдабергенович          общества "Казахстанский холдинг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управлению государственными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"Самрук" (по согласованию),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Тлеумуратов                 - председатель Комитета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Джумабаевич              контроля и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Жамишев                     - Министр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  - 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Ныгметулы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Ойнаров                     - заместитель Министра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Рыскулович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Карабалин 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Узакбай Сулейменович         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       "Национальная компания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Teмip Жолы"(по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Косунов   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Олжабаевич              "Национальная компания "Казахстан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Инжиниринг"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Аубакиров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Токтарович              общества "Казахстанское контрактное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агентство"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двухмесячный срок подготовить и внести в Правительство Республики Казахстан предложения по увеличению процентных объемов казахстанского содержания при закупе товаров, работ и услуг, приобретаемых в процессе осуществления государственных закупок.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