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55db" w14:textId="bcb5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Концепции совершенствования разрешительной системы, предусматривающей снижение административной нагрузки на бизнес и упрощение разрешительной системы, прежде всего лицензирования, сертификации,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мая 2008 года N 133-р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Концепции совершенствования разрешительной системы, предусматривающей снижение административной нагрузки на бизнес и упрощение разрешительной системы, прежде всего лицензирования, сертификации, аккредитации (далее - Концепция):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Жамбеков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Боранбаевич            развития отраслей экономики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Пердебаева                 - начальник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Сарыбековна           развития отраслей экономики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Тобылбек Есенжолович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Бектуров                   - вице-министр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Исабаев 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Бейбит Оксикбаевич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Ускенбаев                  - вице-министр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 Айтбаевич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Жампеисов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Суймбаевич       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Кудайбергенов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Ескендир Копбосынович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Шаймагамбетов  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Мустафаевич            космического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 - председатель Комитета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Баужанович             контролю за чрезвычайными ситуациями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промышленной безопасностью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                  - исполняющий обязанности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Габдулович             Комитета противопожарной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Альжанов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Махмут Кабыкенович           административной полиции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Момышев     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 техническому регулированию и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Пак   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Юн-Боевна             фармацевтического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Сактаганов  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Нурымбет Аманович            миграции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Акбердин   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Александрович         предпринимательства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Баймуратов                 - директор Департамента связи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Адилхан Есенович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Амреева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Тынышкуль Молдашевна         высшего и послевузовского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Исмагулов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Даулетбай Успанович          прямых инвестиций в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Жунисбеков                 - заместитель начальника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Ракымбаевич           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Абдыхалыкова               - начальник управления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Жамалбековна          Комитета по атомной энергетике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Абишева                    - начальник управления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Еркиновна               обеспечения Департамента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Альпеисов                  - начальник управления аттестации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Есенбай Ашималиевич          аккредитации Комитета по контролю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сфере образования и науки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образования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Байжуманов                 - начальник управления постлицензионного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Казыбекович           контроля Комитета по контролю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образования и науки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образования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Длимбетова    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Гайни Каракеевна             сотрудничества и правового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по контролю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науки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Нажимеденова               - начальник управления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Айкен Жумекеновна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и надзору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Тлеубекова                 - начальник управления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Бакытгуль Тулеухановна       гигиенического контроля и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эпидемиологического нормирования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Урманова                   - начальник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Бектемировна          экологического регулирования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Данабеков                  - главный эксперт Департамента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Кайратович             актов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Молдахметов                - главный эксперт Юридического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Хасенович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Асанбаева                  - эксперт управления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Бурулкан Темиркасымовна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Абдираимов                 - заместитель акима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Халижан Серикович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Акимжанов                  - заместитель акима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Абильханович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Балахонцев                 - заместитель акима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Бортник                    - заместитель акима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Михайлович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Идирисов                   - заместитель акима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Куттыкожа Идирисович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Мусатаев                   - заместитель акима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Хабдылжаппарович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Наймушина                  - заместитель акима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Вадимовна 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Ногаев                     - заместитель акима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Плотников                  - заместитель акима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Викторович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Сманкулов                  -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Султанович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Турмагамбетов              - заместитель акима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Балтабаев                  - директор Департамента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Aгабек Нышанович             и промышленности Жамбылской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Стаценко                   - директор Департамента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     и промышленности Павлодарской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Тальтеков                  - директор Департамента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Жанибек Уразбекович          и промышленности Костанайской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Осербаев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Жакыбаевич 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Сеитов 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Алтайбекович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Бузырбаев                  - начальник управления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Маркленович            правовой работы Департамента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бюджетного планирования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Токсанова                  - вице-президент по внешнеэкономической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Нурпеисовна           деятельности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"Институт экономических исследований"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Жиреншин                   - проректор по методической работе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Казбек Абусагитович          инновационным технологиям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Бекбаев                    - заместитель директора Института научной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Ерзат Зейнуллаевич           экспертизы и сравнительного правоведения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Казахского государственного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Куанганова                 - заместитель исполнительного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  Форума предпринимателей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Шаймерденова               - начальник юридической службы Форума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Гульвира Балташевна          предпринимателей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                        - эксперт правового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Абжаппар Укибаевич           исполнительной дирекции Объединении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юридических лиц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экономическая палата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"Союз "Атамекен"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3 ноября 2008 года разработать проект Концепции и в установленном порядке внести на рассмотрение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Министра экономики и бюджетного планирования Республики Казахстан Султанова Б.Т.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