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bd4b" w14:textId="ffdb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поручений Президента Республики Казахстан, данных на совещании 16 апреля 2008 года по вопросам реализации Стратегии индустриально-инновационного развития Республики Казахстан на 2003-2015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мая 2008 года N 139-р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дальнейшей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 </w:t>
      </w:r>
      <w:r>
        <w:rPr>
          <w:rFonts w:ascii="Times New Roman"/>
          <w:b w:val="false"/>
          <w:i w:val="false"/>
          <w:color w:val="000000"/>
          <w:sz w:val="28"/>
        </w:rPr>
        <w:t>
 индустриально-инновационного развития Республики Казахстан на 2003-2015 годы и выполнения поручений Президента Республики Казахстан, данных на совещании 16 апреля 2008 года: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 </w:t>
      </w:r>
      <w:r>
        <w:rPr>
          <w:rFonts w:ascii="Times New Roman"/>
          <w:b w:val="false"/>
          <w:i w:val="false"/>
          <w:color w:val="000000"/>
          <w:sz w:val="28"/>
        </w:rPr>
        <w:t>
 мероприятий по реализации поручений Президента Республики Казахстан, данных на совещании 16 апреля 2008 года по вопросам реализации Стратегии индустриально-инновационного развития Республики Казахстан на 2003-2015 годы (далее - План).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и иным организациям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выполнение мероприятий, предусмотренных Планом;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представлять ежемесячно, до 5 числа месяца, следующего за отчетным месяцем, информацию об исполнении Плана в Министерство экономики и бюджетного планирования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экономики и бюджетного планирования Республики Казахстан представлять ежемесячно, до 15 числа месяца, следующего за отчетным месяцем, сводную информацию об исполнении Плана в Правительство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 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мая 2008 года N 139-р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План мероприятий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реализации поручений Президента Республики Казахстан,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данных на совещании 16 апреля 2008 года по вопросам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реализации Стратегии индустриально-инновационного развития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на 2003-2015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553"/>
        <w:gridCol w:w="3153"/>
        <w:gridCol w:w="1833"/>
        <w:gridCol w:w="277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Реализация Программы "30 корпоративных лидеров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Казахстана" и инфраструктурных проектов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проектов, поступивших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рассмотрение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 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модернизации экономики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"30 корпоративных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лидеров Казахстана"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 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</w:tr>
      <w:tr>
        <w:trPr>
          <w:trHeight w:val="18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прорывных проектов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АИС,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 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компании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системной поддержке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 отечественных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средних компаний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несырьевого сектора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рамках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"30 корпоративных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лидеров Казахстана"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 заинте-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планов развития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 "дорожных карт"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наиболее перспектив-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отраслях экономики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привлечением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бизнеса,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компаний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холдингов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 МТС, МЭМР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МСХ,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 МЭМР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активной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 по презен-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запланированных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реализации инфра-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 проектов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МТК,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"Самрук"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 норматив-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 правовые акты,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предусматривающие меры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привлечению 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тиционных компаний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инфра-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 проектов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МТК,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"Самрук",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 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работы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 тарифообразо-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на долгосрочный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учетом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инвестиционной привле-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кательности сфер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 монополий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МТК,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"Самрук"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кластерной инициативы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наиболее перспективных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кластеров и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мероприятий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МСХ,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МЭМР,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"Самрук",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"ҚазАгро",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 облас-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тей,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СПК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специальных экономических и индустриальных зон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на засе-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дании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комиссии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 о выделении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строи-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инфраструкту-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 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"Оңтүстік" при уточне-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на 2008 год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 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на засе-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дании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 комиссии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финансирова-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циальной экономической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"Парк 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технологий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"Алатау"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"Самғау"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изъятия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отведенных под строи-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 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"Парк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"Алатау"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 АУЗР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оптимизации дейст-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вующих и создаваемых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экономи-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зон с учетом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 концент-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 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МФ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проблемных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индустриальных зон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городе Астане и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работка Плана 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 по их решению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 МИТ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Кара-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Меры по повышению конкурентоспособности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факторов производства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науки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 и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работка предложений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науки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формиро-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кадровой полити-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в науке и стимули-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 притока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молодых ученых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Указа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"Самғау",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 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 создания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"IT-Университета"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зоне "Парк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"Алатау"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"Самғау"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программы разви-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 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 Указа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и адапти-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рованных к современным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 механизмов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миграционной политики,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направленных на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влечение высококвали-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фицированной иностран-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рабочей силы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интересов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 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МЭМР,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 МТК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Меры по увеличению доли казахстанских производителей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объемах государственных закупок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аналитичес-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справки о динамике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 казахстанских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производителей в общих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объемах закупок 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"Казахстанский холдинг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управлению 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дарственными активами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"Самрук" и всех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и зависимых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входящих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холдинг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"Самрук"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и принятие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системных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увеличению доли 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станских производите-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в общих объемах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 национальных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холдингов, компаний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с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дарственным участием,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примене-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для отечественных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производителей услов-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цены и среднесроч-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МЭМР,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"Самрук",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"ҚазАгро",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"Самғау"
</w:t>
            </w:r>
          </w:p>
        </w:tc>
      </w:tr>
      <w:tr>
        <w:trPr>
          <w:trHeight w:val="12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системных 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неукоснительному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 недрополь-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зователями законода-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о 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 содержании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 операций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недропользованию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 разрезе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МФ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государственных холдингов, институтов развития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 социально-предпринимательских корпораций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подходов к бюджетному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финансированию 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 институтов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смещения акцента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критерия прибыльности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 целевым задачам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(сервисная миссия)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внесения предложений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коррективам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их развития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МСХ,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"Самрук",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"ҚазАгро",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"Самғау"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плана 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 по выработке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механизма, обеспечи-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вающего эффективность,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 и крите-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оценки деятельнос-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АО "Казахстанский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 "Самрук",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устойчивого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"Қазына",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холдинг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"ҚазАгро",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"Самғау"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МИТ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 МЭМР,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МЮ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механизмов 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совой поддержки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дарственными холдинга-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и социально-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корпорациями инициатив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 сектора,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сбора и 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заявок, 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 поддерж-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ки, форм совместной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порядка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МСХ,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холдинги, СПК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плана разви-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 АО "Корпорация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и продвижению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экспорта" и определе-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источников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"Қазына"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капитализации АО "Банк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 Казахстана"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млрд. долларов США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"Қазына"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выделению АО "Банк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 Казахстана"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приоритетных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обрабатываю-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промышленности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доступных условиях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Привлечение прямых иностранных инвестиций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плана 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приятий, предусматри-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вающего проработку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совместных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 с иностранными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государствами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МИТ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"Қазына"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плана 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 по привлече-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 инвестиций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 Юго-Восточной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Азии и Ближнего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 МСХ,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"Самрук",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"ҚазАгро"
</w:t>
            </w:r>
          </w:p>
        </w:tc>
      </w:tr>
      <w:tr>
        <w:trPr>
          <w:trHeight w:val="14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имеющихся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 инструментов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МФ,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 НБ, МЮ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Координация работ по реализации Стратегии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индустриально-инновационного развития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на 2003-2015 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проекта 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поряжения о создании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 группы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выработки предложений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координации 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 Страте-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гии индустриально-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2003-2015 годы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 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 расшифровка аббревиатур и сокращений: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МСХ          - Министерство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           -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          - Министерство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           - Министерство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        - Министерство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          -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          - Министерство транспорта и коммуникаций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          -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         - Министерство охраны окружающей среды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          - Министерство культуры и информации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          - Министерство туризма и спорта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          - Министерство иностранных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          - Министерство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         - Министерство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         - Министерство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АФН          - Агентство Республики Казахстан по регулированию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надзору финансового рынка и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АРЕМ         - Агентство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АЗК          - Агентство Республики Казахстан по защите конкуренций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АИС          - Агентство Республики Казахстан по информатизации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АУЗР         - Агентство Республики Казахстан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"Қазына"  - акционерное общество "Фонд устойчивого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"Қазына"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"Самрук"  - акционерное общество "Казахстанский холдинг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управлению государственными активами "Самрук"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"ҚазАгро" - акционерное общество "Национальный холдинг "ҚазАгро"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"Самғау"  - акционерное общество "Национальный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научно-технологический холдинг "Самғау"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СПК          - социально-предпринимательские корпорации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СЭЗ          - специальная экономическая зона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