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a13ff" w14:textId="dba13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взаимодействии с международными организациями, агентствами и иными институтами, осуществляющими обзор социально-экономического положения Республики Казахстан, оценку и присвоение рейтингов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июня 2008 года N 162-р. Утратило силу распоряжением Премьер-Министра Республики Казахстан от 13 мая 2021 года № 89-р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Премьер-Министра РК от 13.05.2021 </w:t>
      </w:r>
      <w:r>
        <w:rPr>
          <w:rFonts w:ascii="Times New Roman"/>
          <w:b w:val="false"/>
          <w:i w:val="false"/>
          <w:color w:val="ff0000"/>
          <w:sz w:val="28"/>
        </w:rPr>
        <w:t>№ 89-р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эффективного взаимодействия с международными организациями, агентствами и иными институтами, осуществляющими обзор социально-экономического положения Республики Казахстан, оценку и присвоение рейтингов: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Закрепление государственных органов и иных организаций Республики Казахстан, ответственных за взаимодействие с международными организациями, агентствами и иными институтами, осуществляющими обзор социально-экономического положения Республики Казахстан, оценку и присвоение рейтингов (далее - Закрепление).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 и иным организациям Республики Казахстан, указанным в Закреплении: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на постоянной основе представление информации международным организациям, агентствам и иным институтам, осуществляющим обзор социально-экономического положения Республики Казахстан, оценку и присвоение рейтингов;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вести постоянный мониторинг оценок и рейтингов, проводимых международными организациями, агентствами и иными институтами указанных в Закреплении;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ежеквартально, в срок до 10 числа месяца следующего за отчетным, представлять в Министерство иностранных дел Республики Казахстан информацию о проводимой работе.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ежеквартально, в срок до 25 числа месяца следующего за отчетным, представлять сводную информацию в Правительство Республики Казахстан о проводимой работе.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Координацию работ по реализации настоящего распоряжения возложить на Министерство иностранных дел Республики Казахстан.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2008 года N 162-р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Закрепление с изменениями, внесенными распоряжениями Премьер-Министра РК от 12.11.2008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270-p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01.10.2009 </w:t>
      </w:r>
      <w:r>
        <w:rPr>
          <w:rFonts w:ascii="Times New Roman"/>
          <w:b w:val="false"/>
          <w:i w:val="false"/>
          <w:color w:val="ff0000"/>
          <w:sz w:val="28"/>
        </w:rPr>
        <w:t>N 140-p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Закрепление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органов и иных организаций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ответственных за взаимодействие с   международными организациями, агентствами и иными институтами, осуществляющими обзор социально-экономического положения Республики Казахстан, оценку и присвоение рейтингов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4683"/>
        <w:gridCol w:w="4451"/>
        <w:gridCol w:w="2302"/>
      </w:tblGrid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или иные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обзор социально-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положения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оценку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присвоение рейтингов 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рейтинга (индекса),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и иные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 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Всемирный Банк 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благоприятности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ведения бизнеса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(Doing business)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(Ежегодный отчет)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(созыв),МИТ, МФ,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МТК, НБ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АЗК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"Transparency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International"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(всемирная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неправительственная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борьбе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коррупцией) 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 восприятия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коррупции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АБЭКП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Экономический Форум 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глобальной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конкурентоспособности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аналитический центр при Правительстве и Национальном Банке Республики Казахстан"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Экономический Форум 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 экологических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достижений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 (созыв), МЗ,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IMD (Международный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(International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Institute For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Management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Development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IMD),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расположенный в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Лозанна (Швейцария) 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конкурентоспособности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ИЭИ МЭБП (созыв),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АЗК, МФ, МИТ,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МТК, АРЕМ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АС (по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МЮ,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АТС (по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"Freedom House"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("Дом свободы"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международная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неправительственная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 уровня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свободы прессы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"Freedom of the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Press"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(созыв), МИД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"Economist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Intelligence Unit"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(Журнал "Economist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Intelligence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Unit")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Индикаторы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Индекса качества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жизни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 (созыв), МФ,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МЭМР, МТК,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МЮ, МКИ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МВФ (Международный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Валютный Фонд) 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макроэкономической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сопоставлении 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распространения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(ССРД)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 (созыв), МФ, НБ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Европейское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региональное бюро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"Всемирная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Здравоохранения" 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распоряжением Премьер-Министра РК от 01.10.2009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140-p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.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Всемирный Банк 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 истинных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сбережений,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учитывающий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амортизацию и утрату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природного капитала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ЮНКТАД ("UNCTAD"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United Nations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Conference for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Trading and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Development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Конференция ООН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торговле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развитию) 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 привлечения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прямых иностранных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инвестиций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(созыв), МФ,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МТК, НБ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АРФЦА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АЗК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ПРООН (Программа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Объединенных Наций) 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 человеческого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(Ежегодный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отчет)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(созыв), МЗ,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"Mercer Human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Resource"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(Международная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ресурсов) 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Ежегодный рейтинг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(Ежегодный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пресс-релиз)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г. Астаны,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г. Алматы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кредитной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надежности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(созыв), МИТ,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МЭБП, АРФЦА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"Heritage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Foundation" (Фонд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"Наследие"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исследовательский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учебный институт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США) 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свободы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(созыв), МФ,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МТК, МЭБП,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АРФЦА (по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АЗК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"Репортеры без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("Reporters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without Borders/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Reporters sans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frontiers") 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Всемирный индекс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свободы прессы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(созыв), МИД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распоряжением Премьер-Министра РК от 01.10.2009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140-p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.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Суверенные кредитные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рейтинги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(созыв), МФ,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АФН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агентство Fitch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Ratings 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Суверенные кредитные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рейтинги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(созыв), МФ,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АФН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агентство Moody's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Investors Service. 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Суверенные кредитные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рейтинги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(созыв) МФ,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АФН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распоряжением Премьер-Министра РК от 01.10.2009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140-p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.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распоряжением Премьер-Министра РК от 01.10.2009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140-p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.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ЮНЕСКО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(UNESCO) 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 уровня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АС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Примечание: расшифровка аббревиатур: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МЭБП             - Министерство экономики и бюджетного планирования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МФ               - Министерство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МИТ              - Министерство индустрии и торговли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МИД              - Министерство иностранных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НБ               - Национальный Банк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АФН              - Агентство Республики Казахстан по регулированию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и надзору финансового рынка и финансовых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АРФЦА            - Агентство Республики Казахстан по регулированию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деятельности регионального финансового центра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города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МЮ               - Министерство 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АРЕМ             - Агентство Республики Казахстан по регулированию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естественных монополий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МЗ               - Министерство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МКИ              - Министерство культуры и информации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МЭМР             - Министерство энергетики и минеральных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МТК              - Министерство транспорта и коммуникаций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МВД              - Министерство внутренних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АБЭКП            - Агентство Республики Казахстан по борьбе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с экономической и коррупционной преступностью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(финансовая полиция)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               - Агентство Республики Казахстан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МТСЗН            - Министерство труда и социальной защиты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              - Министерство образования и науки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МООС             - Министерство охраны окружающей среды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ИЭИ МЭБП         - АО "Институт экономических исследований"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Министерства экономики и бюджетного планирования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АЗК              - Агентство Республики Казахстан по защите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конкуренции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АГС              - Агентство Республики Казахстан по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государственной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ССРД             - специальный стандарт распространения данных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МВФ              - Международный Валютный Фонд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