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d913" w14:textId="5ffd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ускоренному переходу казахстанских организаций на международные стандарты на 2008-2009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2008 года N 172-р. Утратило силу распоряжением Премьер-Министра Республики Казахстан от 9 марта 2010 года № 43-р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распоряжением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Премьер-Министра РК от 09.03.2010 № 43-р.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перехода секторов экономики Республики Казахстан па международные стандарты: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 ускоренному переходу казахстанских организаций на международные стандарты на 2008-2009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обеспечить своевременное выполнение мероприятий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июня 2006 года N 175-р "Об утверждении Плана по ускоренному переходу казахстанских предприятий на международные стандарты".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2008 года N 172-р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ускоренному переходу казахстанских организаций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международные стандарты на 2008-2009 годы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495"/>
        <w:gridCol w:w="1950"/>
        <w:gridCol w:w="1950"/>
        <w:gridCol w:w="1971"/>
        <w:gridCol w:w="2051"/>
        <w:gridCol w:w="1871"/>
      </w:tblGrid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государственного управления по переходу на международные стандарты 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та,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2000000,0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1000000,0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сти,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GLP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Нормативное и информационное обеспечение в области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менеджмента и конкурентоспособности продукции 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таких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медици-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Совершенствование форм и методов менеджмента качества 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образца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Подготовка кадров 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- 28800,0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2009*год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- 30200,0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Организационные мероприятия и пропаганда в области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менеджмента качества 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рубрик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Web-сайтах,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радио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внедривших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 -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 финансирования будет уточняться в соответствии с Законом Республики Казахстан "О республиканском бюджете"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