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ff7d" w14:textId="185f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визита Премьер-Министра Великого Герцогства Люксембург Ж.-К. Юнкера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июня 2008 года N 174-р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Великим Герцогством Люксембург и обеспечения протокольно-организационных мероприятий по подготовке и проведению визита Премьер-Министра Великого Герцогства Люксембург Жан-Клода Юнкера в Республику Казахстан 25-28 июня 2008 года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делегации Великого Герцогства Люксембург по формату "1 + 10"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2008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делегации Великого Герцогства Люксембург в аэропортах городов Астаны и Алматы,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Премьер-Министра Великого Герцогства Люксембург Ж.-К. Юнкера над территорией Республики Казахстан, посадку и вылет в аэропортах городов Астаны и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аэропортах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обеда от имени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Акиму города Алматы обеспечить организацию и проведение официального обеда в городе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городов Астаны и Алматы обеспечить выполнение организационных мероприятий по встрече и проводам делегации Великого Герцогства Люксембург в аэропортах городов Астаны и Алматы, сопровождение в местах посещения, а также организацию культурной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Республиканской гвардии Республики Казахстан (по согласованию) принять участие во встрече/проводах делегации Великого Герцогства Люксембург в аэропортах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2008 года N 174-р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членов делегации Великого Герцогства Люксембург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делегации Великого Герцогства Люксембург по формату "1+10" в городе Астане в гостинице "Риксос Президент Отель" и в городе Алматы в гостинице "Хаятт Редженси".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городе Астане в гостинице "Риксос Президент Отель" и в городе Алматы в гостинице "Хаятт Редженси".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программки визита, спецпропуска на автомобили, кувертные карты, пригласительные на прием).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делегации Великого Герцогства Люксембург.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аэропортах городов Астаны и Алматы при встрече и проводах делегации Великого Герцогства Люксембург.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официального обеда от имени Премьер-Министра Республики Казахстан К. Масимова в честь Премьер-Министра Великого Герцогства Люксембург Ж.-К. Юнкера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