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024c" w14:textId="a100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подготовке и проведению Пятого форума руководителей приграничных регионов в городе Актобе с участием президентов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июня 2008 года N 177-р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подготовке и проведению Пятого форума руководителей приграничных регионов в городе Актобе с участием президентов Республики Казахстан и Российской Федерации (далее - форум):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Советский 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Крестьянович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Умурзаков                   - первый заместитель акима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 - начальник управления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Даулетбек Каирбекович         двустороннего торгово-экономического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сотрудничества и протокола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торговых переговоров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Нокин                       - аким города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Нурашев                     - председатель Комитета по инвестициям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Бекбулатович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Онгарбаев                   - председатель Комитета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 Ануарович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Оразалиев                   - председатель Комитета административной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Молдияр Молыбаевич            полиции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Жумангарин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Макашевич               торговли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Нурахметов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Ермаханович              информации и архива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Байменов                    - заместитель начальника Главного штаба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Жолдас Жумагалиевич           начальник управления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государственной границы Пограничной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службы Комитета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Имашев Тимур 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Есенгалиевич                  газовой промышленности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Рахимбекова                 - директор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Темиркуловна         планирования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сотрудничества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Нургазиева                  - директор Департамента общественно-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Бану Ганиевна                 политической работы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Донбаев                     - начальник управления прогнозирования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Калдыбек Мамытович            научной и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деятельности Комитета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Кожабергенов                - исполняющий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Калиевич               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сотрудничества Комитета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контроля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Карибжанова                 - начальник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Галия Токтарбековна           сотрудничества Департамента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обеспечения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сотрудничества Министерства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окружающей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Муханова                    - начальник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Жанетовна            сотрудничества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стратегического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Шалбаев                     - начальник управления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Есламбекұлы             с Российской Федерацией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Булатова                    - главный эксперт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Юрьевна              формирования имиджа и продвижения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туристских услуг Комитета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туризма Министерства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Решетько                    - главный эксперт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Ивановна                ветеринарно-санитарной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государственной инспекции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агропромышленном комплексе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июля 2008 года выработать и внести в Правительство Республики Казахстан предложения по организации и проведению форума.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Шукеева У.Е.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