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1e53e2" w14:textId="11e53e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медиа-плана по разъяснению основных направлений административной реформы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15 июля 2008 года N 191-р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целях обеспечения эффективной работы по разъяснению и информационной поддержке основных направлений административной реформы: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 медиа-план по разъяснению основных направлений административной реформы (далее - медиа-план).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Центральным и местным исполнительным органам обеспечить: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выполнение мероприятий, предусмотренных медиа-планом;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представление в Министерство культуры и информации Республики Казахстан отчетов по исполнению медиа-плана к 5 октября 2008 года и 5 января 2009 года.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Министерству культуры и информации представлять в Правительство Республики Казахстан сводный отчет по исполнению медиа-плана к 15 октября 2008 года и 15 января 2009 года.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медиа-плана возложить на Министерство культуры и информации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Премьер-Министр                            К. Масимов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распоряжением Премьер-Министра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15 июля 2008 года N 191-р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Медиа-план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по разъяснению основных направлений административной реформы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Настоящий медиа-план предполагает выход развернутых публикаций, теле- и радиосюжетов, информационных сообщений, выступлений, интервью, комментариев и откликов по вопросу реализации административной реформы. Данный план разработан для демонстрации концептуальной оформленности административной реформы (далее - реформа).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этом особый акцент будет сделан на целенаправленное разъяснение работы по разграничению полномочий, исключению дублирования и безответственности, передаче части функций негосударственным структурам. Отдельным направлением в СМИ будет работа по раскрытию международного опыта, направленность реформы на повышение мотивации, качества работы и улучшение имиджа госслужащих.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3"/>
        <w:gridCol w:w="4953"/>
        <w:gridCol w:w="2973"/>
        <w:gridCol w:w="2193"/>
        <w:gridCol w:w="1933"/>
      </w:tblGrid>
      <w:tr>
        <w:trPr>
          <w:trHeight w:val="9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массовой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
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венные за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исполнение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
</w:t>
            </w:r>
          </w:p>
        </w:tc>
      </w:tr>
      <w:tr>
        <w:trPr>
          <w:trHeight w:val="9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1. Организационные мероприятия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Интернет-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конференции по вопросам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внедрения электронного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Сайт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"Казинформ"
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АИС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 года
</w:t>
            </w:r>
          </w:p>
        </w:tc>
      </w:tr>
      <w:tr>
        <w:trPr>
          <w:trHeight w:val="9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рамках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одной из передач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телеканалов рассмотрения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вопросов по внедрению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 услуг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"Агентство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"Хабар",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"Қазақстан"
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АДГС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 согла-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сованию),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МЮ, МКИ,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заинтере-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сованные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 года
</w:t>
            </w:r>
          </w:p>
        </w:tc>
      </w:tr>
      <w:tr>
        <w:trPr>
          <w:trHeight w:val="9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Обеспечить выход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развернутых публикаций,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теле- и радиопередач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(новостные, аналитичес-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кие, интерактивные),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сообщений, выступлений,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интервью, откликов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представителей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общественности 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 реформы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ские СМИ,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выполняющие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госзаказ
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МКИ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 года
</w:t>
            </w:r>
          </w:p>
        </w:tc>
      </w:tr>
      <w:tr>
        <w:trPr>
          <w:trHeight w:val="9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круглого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стола с представителями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общественности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институтов гражданского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общества по улучшению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качества обслуживания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 в ЦОНах 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приглашением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республиканских СМИ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ские СМИ,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выполняющие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госзаказ
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МЮ, МКИ,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заинтере-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сованные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Август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 года
</w:t>
            </w:r>
          </w:p>
        </w:tc>
      </w:tr>
      <w:tr>
        <w:trPr>
          <w:trHeight w:val="9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пресс-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конференции руководства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МЭБП по вопросам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внедрения новых подходов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 бюджетном процессе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ские СМИ,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выполняющие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госзаказ
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МЭБП, МКИ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Август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 года
</w:t>
            </w:r>
          </w:p>
        </w:tc>
      </w:tr>
      <w:tr>
        <w:trPr>
          <w:trHeight w:val="9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Интернет-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конференции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повышению качества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услуг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Сайт НК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"Казинформ"
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МЮ, МКИ,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заинтере-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сованные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 года
</w:t>
            </w:r>
          </w:p>
        </w:tc>
      </w:tr>
      <w:tr>
        <w:trPr>
          <w:trHeight w:val="9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пресс-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конференции Председателя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АДГС Абдрахимова Г.Р.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концепции кадровой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ские СМИ
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АДГС (по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нию), МКИ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 года
</w:t>
            </w:r>
          </w:p>
        </w:tc>
      </w:tr>
      <w:tr>
        <w:trPr>
          <w:trHeight w:val="9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пресс-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конференции по результа-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 социологического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исследования качества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услуг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ские СМИ,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выполняющие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госзаказ
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АДГС (по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нию), МКИ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 года
</w:t>
            </w:r>
          </w:p>
        </w:tc>
      </w:tr>
      <w:tr>
        <w:trPr>
          <w:trHeight w:val="9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обобщенным аналитическим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материалом по внедрению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стандартов предоставле-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государственных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 населению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ские СМИ,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выполняющие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госзаказ
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АДГС (по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ванию),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МЮ, МКИ,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заинтере-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сованные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 года
</w:t>
            </w:r>
          </w:p>
        </w:tc>
      </w:tr>
      <w:tr>
        <w:trPr>
          <w:trHeight w:val="9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обобщенной информацией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 кадровому обеспечению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службы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ские СМИ,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выполняющие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госзаказ
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АДГС (по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нию), МКИ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 года
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2. Информационная работа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Публикация статьи 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Региональных центров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обучения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ские СМИ,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выполняющие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госзаказ
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АДГС (по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нию), МКИ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 года
</w:t>
            </w:r>
          </w:p>
        </w:tc>
      </w:tr>
      <w:tr>
        <w:trPr>
          <w:trHeight w:val="9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Публикация интервью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руководства АДГС 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внедрению стандартов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 услуг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деятельность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ские газеты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"Казахстанская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правда",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"Литер"
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АДГС (по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нию), МКИ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 года
</w:t>
            </w:r>
          </w:p>
        </w:tc>
      </w:tr>
      <w:tr>
        <w:trPr>
          <w:trHeight w:val="9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прокат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информационных роликов: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вопросам внедрения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системе менеджмента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качества государственных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"Агентство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"Хабар",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"Казахстан"
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МКИ, АИС,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МКИ, МЮ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 года
</w:t>
            </w:r>
          </w:p>
        </w:tc>
      </w:tr>
      <w:tr>
        <w:trPr>
          <w:trHeight w:val="9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прокат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тележурналов: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деятельности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дисциплинарных советов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АДГС в регионах страны;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 стратегическому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планированию 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бюджетированию,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ориентированным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"Агентство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"Хабар",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"Казахстан"
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АДГС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сованию),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МКИ,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МКИ, МЭБП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Август,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 года
</w:t>
            </w:r>
          </w:p>
        </w:tc>
      </w:tr>
      <w:tr>
        <w:trPr>
          <w:trHeight w:val="9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Публикация статьи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начальника управления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АДГС - Председателя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Дисциплинарного совета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АДГС по Атырауской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Избанова М.К.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целях и задачах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административной реформы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 региональном уровне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ская газета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"Казахстанская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правда"
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АДГС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сованию),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МКИ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 года
</w:t>
            </w:r>
          </w:p>
        </w:tc>
      </w:tr>
      <w:tr>
        <w:trPr>
          <w:trHeight w:val="9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Интервью ученых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экспертов по вопросу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внедрения электронного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(e-Government)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"Агентство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"Хабар",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"Казахстан"
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сованию),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АИС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Август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 года
</w:t>
            </w:r>
          </w:p>
        </w:tc>
      </w:tr>
      <w:tr>
        <w:trPr>
          <w:trHeight w:val="9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интервью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членов рабочей группы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МВК по вопросам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кадрового обеспечения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службы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ские СМИ,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выполняющие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госзаказ
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АДГС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сованию),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МКИ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 года
</w:t>
            </w:r>
          </w:p>
        </w:tc>
      </w:tr>
      <w:tr>
        <w:trPr>
          <w:trHeight w:val="9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Публикация статьи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руководства АДГС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основным направлениям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повышения эффективности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служащих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ские газеты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"Айқын",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"Республика.kz"
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АДГС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сованию),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МКИ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 года
</w:t>
            </w:r>
          </w:p>
        </w:tc>
      </w:tr>
      <w:tr>
        <w:trPr>
          <w:trHeight w:val="9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Публикация информации 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подготовке новой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генерации управленцев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ские газеты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"Егемен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Қазақстан",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"Казахстанская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правда"
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сованию),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МКИ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 года
</w:t>
            </w:r>
          </w:p>
        </w:tc>
      </w:tr>
      <w:tr>
        <w:trPr>
          <w:trHeight w:val="9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Интервью руководства МЮ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работе ЦОНов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ская газета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"Егемен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Қазақстан"
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МЮ, МКИ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Август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 года
</w:t>
            </w:r>
          </w:p>
        </w:tc>
      </w:tr>
      <w:tr>
        <w:trPr>
          <w:trHeight w:val="9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Публикация статьи 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работе Академии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при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Президенте РК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ские газеты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"Егемен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Қазақстан",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"Казахстанская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правда"
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сованию),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МКИ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Август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 года
</w:t>
            </w:r>
          </w:p>
        </w:tc>
      </w:tr>
      <w:tr>
        <w:trPr>
          <w:trHeight w:val="9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Интервью руководителя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МВК по вопросам снижения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барьеров и упрощения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регламентов и процедур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 МВК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"Хабар",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"Казахстан",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ская газета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"Егемен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Қазақстан"
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МЮ, МКИ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 года
</w:t>
            </w:r>
          </w:p>
        </w:tc>
      </w:tr>
      <w:tr>
        <w:trPr>
          <w:trHeight w:val="9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Интервью членов МВК 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ходе деятельности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рабочей группы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вопросам реформирования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службы,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разработки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внедрения стандартов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услуг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"Хабар",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"Казахстан",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ские газеты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"Егемен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Қазақстан",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"Казахстанская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правда"
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АДГС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сованию),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МКИ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 года
</w:t>
            </w:r>
          </w:p>
        </w:tc>
      </w:tr>
      <w:tr>
        <w:trPr>
          <w:trHeight w:val="9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цикла статей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ходе реализации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пилотного проекта в МФ,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МЭБП, МЮ, акимате ЮКО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ские СМИ,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выполняющие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госзаказ
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МЭБП,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МЮ, МФ,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ЮКО,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МКИ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 года
</w:t>
            </w:r>
          </w:p>
        </w:tc>
      </w:tr>
      <w:tr>
        <w:trPr>
          <w:trHeight w:val="9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республиканских СМИ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цикла информационных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материалов о работе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ЦОНов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ские СМИ,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выполняющие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госзаказ
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МЮ, МКИ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 года
</w:t>
            </w:r>
          </w:p>
        </w:tc>
      </w:tr>
      <w:tr>
        <w:trPr>
          <w:trHeight w:val="9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республиканских СМИ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цикла материалов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вопросам повышения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служащих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ские СМИ,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выполняющие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госзаказ
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АДГС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сованию),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 согла-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сованию)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 года
</w:t>
            </w:r>
          </w:p>
        </w:tc>
      </w:tr>
      <w:tr>
        <w:trPr>
          <w:trHeight w:val="9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Публикация статьи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начальника управления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АДГС - председателя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Дисциплинарного совета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АДГС по Кызылординской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Налибаева М.И.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 реализации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реформы в регионе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ская газета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"Егемен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Қазақстан"
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АДГС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сованию),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МКИ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 года
</w:t>
            </w:r>
          </w:p>
        </w:tc>
      </w:tr>
      <w:tr>
        <w:trPr>
          <w:trHeight w:val="9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широкого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освещения в СМИ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материалов по итогам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заседаний Дисциплинарных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советов АДГС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ские СМИ,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выполняющие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госзаказ
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АДГС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сованию),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МКИ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ноябрь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 года
</w:t>
            </w:r>
          </w:p>
        </w:tc>
      </w:tr>
      <w:tr>
        <w:trPr>
          <w:trHeight w:val="9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аналитических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передач по разъяснению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основных направлений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административной реформы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участием членов МВК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проведению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административной реформы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"Агентство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"Хабар",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"Казахстан"
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МЭБП,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АДГС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 согла-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сованию),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МКИ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Ноябрь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 года
</w:t>
            </w:r>
          </w:p>
        </w:tc>
      </w:tr>
      <w:tr>
        <w:trPr>
          <w:trHeight w:val="9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Интервью с руководством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МЭБП по вопросам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стратегического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ориентированного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ские газеты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"Егемен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Қазақстан",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"Литер"
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МЭБП, МКИ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Ноябрь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 года
</w:t>
            </w:r>
          </w:p>
        </w:tc>
      </w:tr>
      <w:tr>
        <w:trPr>
          <w:trHeight w:val="9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ходе разработки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проекта-программы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"Интеллектуальная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нация - 2020"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ские СМИ, сайт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ассоциации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выпускников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"Болашак"
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АДГС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сованию),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МКИ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Ноябрь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 года
</w:t>
            </w:r>
          </w:p>
        </w:tc>
      </w:tr>
      <w:tr>
        <w:trPr>
          <w:trHeight w:val="9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Интервью руководства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МЭБП о проделанной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работе по внедрению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новой системы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бюджетирования,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ориентированного 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результаты,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Республике Казахстан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"Агентство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"Хабар",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"Казахстан"
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МКИ, МЭБП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 года
</w:t>
            </w:r>
          </w:p>
        </w:tc>
      </w:tr>
      <w:tr>
        <w:trPr>
          <w:trHeight w:val="9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Прокат видеосюжетов 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служащих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регионах, отличившихся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положительной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образцовой работой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"Агентство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"Хабар",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"Казахстан"
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МКИ,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АДГС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 согла-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сованию)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 года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Примечание: расшифровка аббревиатур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МЭБП - Министерство экономики и бюджетного планирования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МФ   - Министерство финансов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МЮ   - Министерство юстиции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МКИ  - Министерство культуры и информации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АДГС - Агентство Республики Казахстан по делам государственной службы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АИС  - Агентство Республики Казахстан по информатизации и связи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АГУ  - Академия государственного управления при Президенте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МВК  - Межведомственная комиссия по проведению административной реформы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ЮКО  - Южно-Казахстанская область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ЦОН  - Центр обслуживания населения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СМИ  - средства массовой информации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