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17a4" w14:textId="3b61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5 июля 2008 года "О внесении изменений и дополнений в некоторые законодательные акты Республики Казахстан по вопросам банкротства"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июля 2008 года N 200-р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2008 года "О внесении изменений и дополнений в некоторые законодательные акты Республики Казахстан по вопросам банкротства"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и государственным органам: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в установленном порядке на утверждение в Правительство Республики Казахстан проекты нормативных правовых актов согласно перечню;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2008 года N 200-р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в целях реализации Закона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от 5 июля 2008 года "О внесении изменений и дополнений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по вопросам банкротства"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833"/>
        <w:gridCol w:w="2893"/>
        <w:gridCol w:w="3293"/>
        <w:gridCol w:w="2233"/>
      </w:tblGrid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2008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387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326 и признании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утратившими силу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некоторых решений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373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управляющего"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согласова-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применения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отстранения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отстранения,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заключитель-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 -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  - Комитет национальной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- Агентство Республики Казахстан по регулированию естественных монополий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