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f01f" w14:textId="f8ef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вопросу применения вывозных таможенных пошлин на сырую нефть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июля 2008 года N 203-р. Утратило силу распоряжением Премьер-Министра Республики Казахстан от 6 августа 2010 года N 110-р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06.08.2010 </w:t>
      </w:r>
      <w:r>
        <w:rPr>
          <w:rFonts w:ascii="Times New Roman"/>
          <w:b w:val="false"/>
          <w:i w:val="false"/>
          <w:color w:val="ff0000"/>
          <w:sz w:val="28"/>
        </w:rPr>
        <w:t>N 110-р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вопросу применения вывозных таможенных пошлин на сырую нефть, добытую по контрактам на недропользование, взимаемую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2005 года N 1036 "О взимании таможенных пошлин при вывозе с таможенной территории Республики Казахстан сырой нефти и товаров, выработанных из нефти":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(далее - рабочая группа)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Ергожин                     - вице-министр финансов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Едилович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Айтжанова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Сейдахметовна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Кажимова                    - главный специалист отдела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Мадина Маратовна              таможенного контроля за товарами,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перемещаемыми в рамках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контрактов управления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таможенного контроля за энергоресурсами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Комитета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финансов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Бекетаев                    - вице-министр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Бакытжанович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Киинов   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Ляззат Кетебаевич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Кунакаев                    - директор Департамента прямых инвестиций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Саяхат Алпысович              недропользовании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Кушукова                    - директор Департамента развития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Жанель Сабыровна              политики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Салимгереев                 - директор Департамента развития нефтяной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 Жанабаевич              промышленности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Досмуратова                 - начальник управления организации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Нургуль                       контроля за энергоресурсами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Гинаятоллаевна    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Жалиев                      - начальник управления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Бексултан Айганиевич          транспортировки нефти и развития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нефтяных проектов Департамента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нефтяной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энергетики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Кульгинов                   - начальник управления анализа и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Сейдирович              подзаконных актов Департамента подзаконных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актов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Мукаи                       - начальник специализированного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Баккожаевич             Налогового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Асхатов                     - начальник отдела организации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Рафкат Ангасынович            контроля за энергоресурсами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организации таможенного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энергоресурсами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контроля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Данабеков                   - главный эксперт отдела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Олжас Кайратович              подзаконных актов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промышленности инфраструктуры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агропромышленного комплекса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подзаконных актов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Жанбекова                   - начальник отдела организации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Балжан Боранбаевна            контроля товаров, перемещаемых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инвестиционных контрактов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организации таможенного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энергоресурсами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контроля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Ташенов                     - главный эксперт управления контрактов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Жоламан Абекешович            Департамента прямых инвестиций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недропользовании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Тулегенов                   - главный эксперт специализированного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Ертоле Кабдулаевич            управления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Жаудина                     - эксперт специализированного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Темиргалиевна            Налогового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в срок до 1 августа 2008 года представить в распоряжение рабочей группы оригиналы или нотариально заверенные копии контрактов на недропользование.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в срок до 1 октября 2008 года выработать и внести в Правительство Республики Казахстан предложения по вопросу применения вывозных таможенных пошлин на сырую нефть по каждому контракту на недропользование.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Министерство финансов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