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f5251" w14:textId="04f5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5 июля 2008 года "О внесении изменений и дополнений в некоторые законодательные акты Республики Казахстан по вопросам туристской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августа 2008 года N 208-p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июля 2008 года "О внесении изменений и дополнений в некоторые законодательные акты Республики Казахстан по вопросам туристской деятельности" (далее - перечень).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туризма и спорта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в Правительство Республики Казахстан проекты нормативных правовых актов согласно перечню;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2008 года N 208-р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нормативных правовых актов,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принятие которых необходимо в целях реализации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Закона Республики Казахстан от 5 июля 2008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внесении изменений и дополнений в некоторые законодательные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акты Республики Казахстан по вопросам туристской деятельности"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953"/>
        <w:gridCol w:w="2753"/>
        <w:gridCol w:w="2753"/>
        <w:gridCol w:w="1373"/>
      </w:tblGrid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 акта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туристских услуг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туристское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общих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 профес-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сиональной подготовке,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повышению 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некоторые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 мест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туристов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МТС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туристской деятельности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МТС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реестра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осуществляющих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туристскую 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 туристских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маршрутов и троп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МТС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дополнений в 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туризма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20 ноября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 N 1-2/180 "О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ведомствах 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МТС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 - Министерство туризма и спорта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