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7ab97" w14:textId="c77ab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Казыбаеве Б.К.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21 августа 2008 года N 218-р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Освободить Казыбаева Батыра Какимжановича от должности заместителя Руководителя Канцелярии Премьер-Министра Республики Казахстан в связи с переходом на другую работу.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Премьер-Министр     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