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a0c55" w14:textId="94a0c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разработке проекта Таможенного кодекса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6 сентября 2008 года N 236-р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целью совершенствования таможенного законодательства, улучшения таможенного администрирования, исключения неоднозначного толкования норм Таможенного кодекса: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по разработке проекта Таможенного кодекса Республики Казахстан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Орынбаев                   - заместитель Премьер-Министра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Турмаханович          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Сулейменов                 - вице-министр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Муратович              планирования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заместитель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Ертлесова                  - председатель Ассоциации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Жаннат Джургалиевна          налогоплательщиков Казахстана (по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согласованию),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Доможирская   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Ирина Николаевна             налоговой политики и прогнозов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планирования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Смаилов                    - вице-министр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Алихан Асханович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Магауов                    - вице-министр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Маратович               ресурсов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Оразаев                    - вице-министр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Аблахатович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Мамытбеков                 - вице-министр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Едиль Куламкадырович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Жошыбаев                   - ответственный секретарь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Рапиль Сейтханович           иностранных дел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Есилов                     - депутат Мажилиса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Сансызбай Сейтжанович        Республики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Искаков                    - заместитель заведующего Отделом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Джанибек Сапарович           социально-экономического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Администрации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Карбузов                   - председатель Комитета таможенного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Козы-Корпеш                  контроля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Жапарханович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Кравченко                  - начальник Департамента по надзору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Андрей Николаевич            за законностью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государственных органов Генеральной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прокуратуры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Ибраимов                   - первый 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Рустам Анварович             Агентства по борьбе с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коррупционной преступностью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 (финансовая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полиция)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Акишев                     - 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Данияр Талгатович            Национального Банка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Тен                        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Игорь Викторович             таможенного контроля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финансов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Перуашев                   - председатель Национальной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Турлыбекович            палаты Казахстана "Союз "Атамекен"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Таменова                   - сопредседатель рабочей группы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Жанна Сарсенбаевна           вопросам налогообложения Совета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иностранных инвесторов при Президенте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Радостовец                 - исполнительный директор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Владимирович         ассоциации горнодобывающих и горно-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металлургических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Шестаков                   - председатель совета 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Геннадий Алексеевич          ассоциации таможенных брокеров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Баталов                    - председатель Форума предпринимателей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Райымбек Анварович           Казахстана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с изменениями, внесенными распоряжением Премьер-Министра РК от 25.05.2009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77-р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1 июля 2009 года разработать и внести на рассмотрение Правительства Республики Казахстан проект Таможенного кодекса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Министерство экономики и бюджетного планирования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