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5e14" w14:textId="f6b5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созданию Фонда стрессовых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сентября 2008 года N 239-р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задач, поставленных Главой государства на совместном заседании палат Парламента Республики Казахстан 2 сентября 2008 года по вопросу создания Фонда стрессовых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созданию Фонда стрессовых активов (далее - План).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акционерному обществу "Фонд устойчивого развития "Қазына" обеспечить своевременную реализацию мероприятий, предусмотренных Планом.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сентября 2008 года N 239-р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 мероприятий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созданию Фонда стрессовых активов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3715"/>
        <w:gridCol w:w="2741"/>
        <w:gridCol w:w="1749"/>
        <w:gridCol w:w="1926"/>
        <w:gridCol w:w="1768"/>
        <w:gridCol w:w="1727"/>
      </w:tblGrid>
      <w:tr>
        <w:trPr>
          <w:trHeight w:val="8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 создания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Фондом стрессовых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(на базе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либо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юриди-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лица)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совещания 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АФК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переговоры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привлечению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специализирующейся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оценке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реструктуризации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АФК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механизму опре-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деления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 (дисконта)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оценке размера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капита-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 Фонда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стрессовых активов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АФН,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АФК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оценить стрессовые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активы: подходы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идентификации,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активов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АФН,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АФК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Концепцию фонда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стрессовых активов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АФК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Фонда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стрессовых активов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/внесение измене-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в учредитель-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документы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лица/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гистрации)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 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акционер-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общества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(эмиссия акций/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 акций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Правительством)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лицевой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стрессовых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лицевой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Фонда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стрессовых активов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(меморандума)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специализирующейся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оценке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реструктуризации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 расшифровка буквенных аббревиатур: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МФ      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    - Министерство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       -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"ФУР  - акционерное общество "Фонд устойчивого развития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АФН      - Агентство Республики Казахстан по регулированию и надзору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финансового рынка и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АФК      - Ассоциация финансистов Казахстана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