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e688f" w14:textId="f2e68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анализу и решению проблемных вопросов в области охраны здоровья матери и ребенка в организациях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8 сентября 2008 года N 240-р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анализу и решению проблемных вопросов в области охраны здоровья матери и ребенка в организациях здравоохранения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Орынбаев                   - Заместитель Премьер-Министра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Турмаханович          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Дерновой                   - Министр здравоохранения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Григорьевич         Казахстан, заместитель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Оспанова                   - начальник управления охраны здоровья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Жанна Оспановна              матери и ребенка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здравоохранения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Даленов                    - вице-министр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Ерболатович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Омаров                     - вице-министр здравоохранения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Кадыр Токтамысович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Капаков                    - заместитель заведующего Социально-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Толегенович           экономическим отделом Канцелярии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Премьер-Министра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Исмаилов                   - директор Департамента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Жумагали Казыбаевич          медицинской помощи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здравоохранения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Курмангалиева              - директор Департамента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Аида Даденовна               расходов социальной сферы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Мусин                      - председатель Комитета по контролю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Ерик Мазанович               сфере оказания медицинских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здравоохранения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Нерсесов                   - директор Департамента стратегического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Витальевич         развития Министерства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Шарман                     - председатель правления акционерного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Алмас Торегельдинович        общества "Национальный медицинский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холдинг"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Косухин                    - исполнительный представитель Фонда ООН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Борисович          в области народонаселения в Республике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 ЮНФПА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Сельчонок                  - заместитель представителя ЮНИСЕФ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Елена Владимировна           Казахстане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Абуова                     - координатор программ ВОЗ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Гаухар Омиржановна           материнству и детству Странового офиса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ВОЗ в Республике Казахстан (по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Ивасив                     - врач-эпидемиолог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Иван Васильевич              здравоохранения 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США Центра по контролю и профилактике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заболеваний СиДиСи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15 сентября 2008 года выработать и внести в Правительство Республики Казахстан предложения по анализу и решению вопросов в области охраны здоровья матери и ребенка в организациях здравоохранения.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