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6f13" w14:textId="4e66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определению прогнозов изменения уровней регулируемых государственными органами тарифов (цен, ставок сборов) на 2008-2009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сентября 2008 года N 245-р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</w:t>
      </w:r>
      <w:r>
        <w:rPr>
          <w:rFonts w:ascii="Times New Roman"/>
          <w:b w:val="false"/>
          <w:i w:val="false"/>
          <w:color w:val="000000"/>
          <w:sz w:val="28"/>
        </w:rPr>
        <w:t>
 мероприятий по регулированию инфляционных процессов в Республике Казахстан на 2008-2009 годы, утвержденного 
</w:t>
      </w:r>
      <w:r>
        <w:rPr>
          <w:rFonts w:ascii="Times New Roman"/>
          <w:b w:val="false"/>
          <w:i w:val="false"/>
          <w:color w:val="000000"/>
          <w:sz w:val="28"/>
        </w:rPr>
        <w:t>
распоряжением
</w:t>
      </w:r>
      <w:r>
        <w:rPr>
          <w:rFonts w:ascii="Times New Roman"/>
          <w:b w:val="false"/>
          <w:i w:val="false"/>
          <w:color w:val="000000"/>
          <w:sz w:val="28"/>
        </w:rPr>
        <w:t>
 Премьер-Министра Республики Казахстан от 31 марта 2008 года N 74-р: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по определению прогнозов изменения уровней регулируемых государственными органами тарифов (цен, ставок сборов) на 2008-2009 годы (далее - План мероприятий).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информатизации и связи ежегодно представлять в Агентство Республики Казахстан по регулированию естественных монополий информацию о реализации Плана мероприятий к 5 января по итогам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Агентству Республики Казахстан по регулированию естественных монополий ежегодно информировать Правительство Республики Казахстан о реализации Плана мероприятий к 15 января по итогам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сентября 2008 года N 245-р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мероприятий по определению прогнозов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изменения уровней регулируемых государственными органами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тарифов (цен, ставок сборов) на 2008-2009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133"/>
        <w:gridCol w:w="2873"/>
        <w:gridCol w:w="3033"/>
        <w:gridCol w:w="2873"/>
      </w:tblGrid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учета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себестоимости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затрат,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2008,2009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уровней тарифов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АИС, МЭБП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2008,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годы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влияния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уровней тарифов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инфляции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АИС, МЭБП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2008,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годы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изменении цен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сырье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(импортные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отечественные),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субъектов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данными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наблюдение)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АИС, АС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Примечание: расшифровка аббревиатур: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МЭБП - Министерство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АРЕМ - Агентство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АИС  - Агентство Республики Казахстан по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   - Агентство Республики Казахстан по статистике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