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bab3" w14:textId="c53b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проекта Стратегии
социально-экономического развития Республики Казахстан до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октября 2008 года № 250-р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разработки проекта Стратегии социально-экономического развития Республики Казахстан до 2020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Масимов                     - Премьер-Министр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                    - Заместитель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  Казахстан,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                      - Первый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Ахметов                     - Заместитель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Серик Ныгметович              Республики Казахстан, заместитель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Марченко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- Председатель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Григорий Александрович
</w:t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Судьин                      - Заместитель Председателя Сената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Сергеевич          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Карибжанов                  - Заместитель Председателя Мажилиса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Жаныбек Салимович            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Исекешев                    - Министр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                    - 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Доскалиев                   - Министр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Жаксылык Акмурзаевич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Туймебаев                   - Министр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Жансеит Кансеитович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Ашимов 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- Министр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Нургали Садвакасович
</w:t>
      </w:r>
      <w:r>
        <w:rPr>
          <w:rFonts w:ascii="Times New Roman"/>
          <w:b w:val="false"/>
          <w:i w:val="false"/>
          <w:color w:val="000000"/>
          <w:sz w:val="28"/>
        </w:rPr>
        <w:t>
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Абдыкаликова  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- Министр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Гульшара Наушаевна 
</w:t>
      </w:r>
      <w:r>
        <w:rPr>
          <w:rFonts w:ascii="Times New Roman"/>
          <w:b w:val="false"/>
          <w:i w:val="false"/>
          <w:color w:val="000000"/>
          <w:sz w:val="28"/>
        </w:rPr>
        <w:t>
          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Жамишев                     - Министр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Тусупбеков                  - Министр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Рашид Толеутаевич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Кусаинов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- Министр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Абельгази Калиакпарович
</w:t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Есимов                      - аким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Смагулович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Тасмагамбетов               - аким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Имангали Нургалиевич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Сагиндиков                  - аким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Бахмутова                   - Председатель Агентства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Елена Леонидовна              и надзору финансового рынка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финансовых организаций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Абдрахимов                  - Руководитель Канцелярии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Габидулла Рахматуллаевич      Министра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Бишимбаев                   - Помощник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Куандык Валиханович           Казахстан (по согласованию)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Ертлесова                   - внештатный советник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Жаннат Джургалиевна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Келимбетов                  - председатель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  общества "Фонд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"Самрук-Казына"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Муханов                     - заведующий Центром стратегических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Максат Нурдаулетович          разработок и анализа Администрации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распоряжениями Премьер-Министра РК от 03.11.2008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266-p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23.12.2008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288-p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20.03.2009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43-p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14.07.2009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100-p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15 августа 2009 года внести на рассмотрение Правительства Республики Казахстан проект Стратегии социально-экономического развития Республики Казахстан до 2020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2 с изменением, внесенным распоряжением Премьер-Министра РК от 14.07.2009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100-p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Орынбаева Е.Т.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