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8810e" w14:textId="02881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но вопросам
реализации инвестиционной программы развития производственных
подразделений компании Eurasian Natural Resources Corporation (ЕNRC)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10 октября 2008 года № 253-р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предложений по вопросам реализации инвестиционной программы развития производственных подразделений компании Eurasian Natural Resources Corporation (ЕNRC):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Султанов                    - Министр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 Турлыханович            планирования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Косунов                     - вице-министр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Алмас Олжабаевич              Республики Казахстан,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Тортаев                     - директор Департамента инвестиционной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Бауржан Кадырович             политики и планирования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экономики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Ибраев                      - заведующий Отделом индустриально-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Азамат Болатович              инновационного развития Канцелярии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Премьер-Министра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Акчулаков                   - вице-министр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Оралович                ресурсов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Бекетаев                    - вице-министр юстиции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Бакытжанович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Касымбек                    - вице-министр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Женис Махмудович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Кусаинов                    - вице-министр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Абсеметович     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Сарсембаев                  - вице-министр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Зейнолла Сакенович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Ергожин                     - председатель Налогового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Даулет Едилович               Министерства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Рыспанов                    - заместитель Председателя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Бектасович             промышленности Министерства индустрии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торговли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Цой                         - директор Департамента индустриального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Игорь Владимирович            развития Министерства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торговли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Кеншимов                    - заместитель председателя Комитета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Амирхан Кадырбекович          водным ресурсам Министерства сельского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хозяйства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Ибраимов                    - исполняющий обязанности заместителя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Калымжан Уалиханович          председателя Комитета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имущества и приватизации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финансов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Нурсеитов                   - директор Департамента занятости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Аманжол Еликбаевич            миграции населения Министерства труда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социальной защиты населения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Макажанов                   - заместитель Председателя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Нигметжан Койшибаевич         Республики Казахстан по управлению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земельными ресурсами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Шегирбаева                  - главный эксперт Комитета по инвестициям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Дамира Амирбеккызы            Министерства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Стаценко                    - начальник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Анатольевич            предпринимательства и промышленности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Павлодарской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Кемалова                    - начальник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Роза Кенесовна                предпринимательства и промышленности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Актюбинской области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Альмаганбетов               - управляющий директор по перевозочному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 Есмуханович             процессу акционерного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"Национальная компания "Қазақстан темір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жолы"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Куанышбаев                  - директор по управлению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Аскербек Досаевич             электроэнергетическими активами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акционерного общества "Казахстанский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холдинг по управлению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активами "Самрук"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Осоченко                    - вице-президент акционерного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Григорьевич          "КЕGОС"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Попандопуло                 - заместитель вице-президента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Елена Николаевна              финансово-экономическим вопросам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товарищества с ограниченной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ответственностью "ЕNRC "Маnаgement KZ"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Бачурина                    - управляющий директор налогового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Марина Владимировна           департамента товарищества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ограниченной ответственностью "ЕNRC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Маnаgement KZ"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Бектыбаев                   - управляющий директор по вопросам горно-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Азамат Адылгазиевич           металлургического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товарищества с ограниченной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ответственностью "ЕNRC Маnаgement KZ"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месячный срок разработать и внести на рассмотрение Правительства Республики Казахстан предложения по вопросам реализации инвестиционной программы развития производственных подразделений компании Eurasian Natural Resources Corporation (ЕNRC).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оставляю за собой.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 Премьер-Министр     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