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faa4" w14:textId="890f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визита Принца Ага Хана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октября 2008 года № 261-р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сотрудничества между Республикой Казахстан и Организацией Ага Хана по развитию, подготовки и проведения визита Принца Ага Хана в Республику Казахстан с 28 по 31 октября 2008 года (далее - визит):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организационные меры по обслуживанию членов делегации Принца Ага Хана по формату "1+2"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финансирование расходов на проведение визита за счет средств, предусмотренных в республиканском бюджете на 2008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делегации Принца Ага Хана в аэропортах городов Астаны и Талдыкоргана, местах проживания и посещения, сопровождение по маршрутам следования, а также охрану специального самолета.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Принца Ага Хана над территорией Республики Казахстан, посадку и вылет в аэропортах городов Астаны и Талдыкоргана;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аэропортах городов Астаны и Талдыкоргана.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Акиматам города Астаны и Алматинской области обеспечить выполнение организационных мероприятий по встрече и проводам делегации Принца Ага Хана в аэропортах городов Астаны и Талдыкоргана, а также организацию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№ 261-р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членов делегации Принца Ага Хана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Транспортное обслуживание Принца Ага Хана и членов его делегации по формату "1+2"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"Рэдиссон САС".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Приобретение подарков и сувениров для Принца Ага Хана.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Прохождение делегации через ВИП-зал, организация чайного стола в аэропорту города Астаны при встрече и проводах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Медицинское обслуживание членов официальной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