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13f6" w14:textId="25e1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улучшению позиций Казахстана в рейтингах глобальной конкурентоспособности Всемирного экономического форума и "Doing Business" Всемирного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ноября 2008 года № 264-р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улучшению позиций Казахстана в рейтингах глобальной конкурентоспособности Всемирного экономического форума и "Doing Business" Всемирного 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Орынбаев                   -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Пирматов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Галымжан Олжаевич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Ибраев                     - заместитель Руководителя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Болатович             Премьер-Министра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Айдарбеков                 - заведующий Отделом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Кенганович             инновационного развития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Краубаев                   - заведующий Отделом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Султанмуратович       макроэкономического анализа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программного мониторинга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Пизиков                    - внештатный советник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Валерьевич            Министра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 проекта по Казахстану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Корпорации Прагма USAID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Маханбетажиев              - ответственный секретарь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 Апенович  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Даленов                    - вице-министр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  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Бакытжанович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Евниев  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Кайратович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                   - вице-министр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Асем Бековна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                   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             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Дилимбетова                - вице-министр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Аманкуловна         защиты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Таджияков                 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Бисенгали Шамгалиевич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Смагулов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Молдрахманович       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Кожахметов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Муратулы               Республики Казахстан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Жаслан Искакович             Республики Казахстан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Макажанов  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Ныгметжан Койшибаевич       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Карбузов                   - председатель Комитета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Козы-Корпеш Жапархапович     контроля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Ергожин                    -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Ашикбаев                   - председатель Комитета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Нржан Нигматуллаулы          международной информации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Санкубаев                  - начальник Управления координации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Амирбек Буриович             представитель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финансового рынка 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организаций в городе Астане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Колышпаева                 - директор Департамента стратегического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Нина Георгиевна              планирования и анализа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Манасова                   -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Аяна Токтагановна            общества "Национальный аналитический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 при Правительстве и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банке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Айтекенов                  - исполняющий обязанности управляющего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Медыбаевич            директора акционерного общества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национального благосостояния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"Самрук-Казына"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Перуашев                   - председатель Объединения юридических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Турлыбекулы             лиц "Национальная экономическая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 "Союз "Атамекен"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Курбанбаева                - председатель 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 Туретаевна           предпринимателей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области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Никитинская                -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   Объединения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"Национальная экономическая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 "Союз "Атамекен"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Нюсупов   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Нурмухамбетович         акционерного общества "Национальный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научный технологический 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"Парасат"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Куанганова                 - представитель Форума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Гульнара Шаймуратовна        Казахстана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Коянбаева                  - руководитель регионального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Малика Ураловна              USAID по либерализации торговли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таможенной реформе (RTLC) по Казахстану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Крупочкина                 - консультант проекта USAID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Елизавета Юрьевна            улучшению бизнес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разработать и внести на рассмотрение Правительства Республики Казахстан предложения по улучшению Казахстана в рейтингах глобальной конкурентоспособности Всемирного экономического форума и "Doing Business" Всемирного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Заместителя Премьер-Министра Республики Казахстан Орынбаева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