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53ef" w14:textId="ec65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вопросу прохождения зимнего максимума нагрузок электроэнергетических мощностей в период 2008-2009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декабря 2008 года № 290-р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вопросу прохождения зимнего максимума нагрузок электроэнергетических мощностей в период 2008-2009 годов: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Мынбаев                    - Министр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   ресурсов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Турганов                   - вице-министр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 ресурсов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Айтжанов                   - начальник управления мониторинга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Курмангалиевич      анализа Комитета по государственному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энергетическому надзору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энергетики и минеральных ресурсов,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Рябцев                     - председатель Комитета по водным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Дмитриевич          ресурсам Министерства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хозяйства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Косымов                    - исполняющий обязанности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Саламат Шорабаевич           Комитета по государственному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энергетическому надзору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Веснин                     - заместитель председателя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Николаевич            государственному контролю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чрезвычайными ситуациями и промышленной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безопасностью Министерства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чрезвычайным ситуациям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Қилыбай  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Нұрдәулет Игілікұлы          транспорта и путей сообщения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Куанышбаев                 - директор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Аскербек Досаевич            электроэнергетическими активами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акционерного общества "Фонд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национального благосостояния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"Самрук-Казына"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Абитаев                    - первый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Есберген Абитаевич           правления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"Самрук-Энерго"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Альмагамбетов              - управляющий директор по перевозочному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Есмуханович            процессу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"Национальная компания "Қазақстан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темір жолы"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Берлибаев                  - вице-президент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Амирбаевич            "Национальная компания "КазМунайГаз"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                         - вице-президент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Константинович       "KEGOC"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зимний период 2008-2009 годов вырабатывать предложения по обеспечению энергоисточников топливом и надежного функционирования субъектов электроэнергетической отрасли при производстве, передаче, распределении и потреблении электрической и тепловой энергии, регулированию использования водных ресурсов в период максимума нагрузок электроэнергетических мощностей.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Шукеева У.Е.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