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55248" w14:textId="fe552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улучшению инвестиционного климата Республики Казахстан на 2009-2010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января 2009 года № 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мероприятий по улучшению инвестиционного климата Республики Казахстан на 2009-2010 годы (далее - План).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 и заинтересованным организациям (по согласованию):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принять соответствующие меры по выполнению мероприятий, предусмотренных Планом;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представлять раз в полугодие, к 20 июня и 20 декабря, информацию о ходе выполнения Плана в Министерство индустрии и торговли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индустрии и торговли Республики Казахстан раз в полугодие не позднее 20-го числа месяца следующего за отчетным периодом, представлять сводную информацию в Канцелярию Премьер-Министра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 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января 2009 года № 7-р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План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мероприятий по улучшению инвестиционного климата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на 2009-2010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553"/>
        <w:gridCol w:w="1673"/>
        <w:gridCol w:w="2173"/>
        <w:gridCol w:w="2753"/>
        <w:gridCol w:w="175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(тыс.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консультантов,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экспертов, международных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институтов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экономических организаций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привлечения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отечественных и иностранных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 для реализации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перспективных проектов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МИД,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МСХ, ФНБ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нию), АО «НХ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«КазАгро»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(Программа МИТ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001), 2009 год 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12 100,0;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2009-2010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июня,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декабря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отечественных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инвестиций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перспективных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на территории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экономических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зон, в т.ч. в целях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существенного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роста сопутствующих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вспомогательных производств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МЭБП,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 МТС,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МФ, ФНБ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2009-2010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июня,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декабря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 об инвестиционных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возможностях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создании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(Программа МИТ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001), 2009 год-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информа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аналитических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сопровождения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портала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инвестиционных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возможностях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 МСХ,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МТС,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МИД,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МООС, ФНБ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нию), АО «НХ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«КазАгро»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(Программа МИТ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001), 2009 год 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1000,0;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декабря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рекламно-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мероприятий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постоянного действия,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влияющих на инвестиционную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привлекательность Казахстана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(путем выпуска имиджевой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информационно-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презентационных материалов,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видеороликов и т.д.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последующим распространением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на территории и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пределами Казахстана)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МКИ, МТС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(Программа МИТ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001), 2009 год 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10 775,0;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2009-2010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июня,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декабря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инвестиционных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форумов, семинаров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конференций в Республике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за рубежом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улучшения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инвестиционного климата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презентаций инвестиционных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возможностей Казахстана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МЭБП,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 МСХ,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МТС, МТК, ФНБ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нию), АО «НХ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«КазАгро»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(Программа МИТ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001), 2009 год 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16 150,0;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2009-2010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июня,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декабря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комплекса мер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повышения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инвестиционной привлекатель-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 сфере здравоохране-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сельского хозяйства,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МСХ, МЭМР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2009-2010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июня,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декабря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Примечание: расшифровка аббревиатур: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МФ                   -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МИД                  - Министерство иностранных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                 -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МИТ                  - 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                  - Министерство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МЭМР                 - Министерство энергетики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МООС                 - Министерство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МКИ                  - Министерство культуры и информации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                  - Министерство сельского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                  - Министерство туризма и спорта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                   - Министерство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ФНБ «Самрук-Казына»  - акционерное общество «Фонд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благосостояния «Самрук-Казына»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«НХ «КазАгро»     - акционерное общество «Национальный холдинг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«КазАгро»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