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90958" w14:textId="33909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в 2009 году Года Казахстана в Германии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20 января 2009 года № 8-р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целью координации деятельности государственных органов Республики Казахстан по проведению в 2009 году Года Казахстана в Германии: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состав Организационного комитета по подготовке и проведению в 2009 году Года Казахстана в Германии;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План мероприятий по проведению в 2009 году Года Казахстана в Германии.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распоряжения возложить на Министерство экономики и бюджетного планирования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 Премьер-Министр     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января 2009 года № 8-р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Состав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Организационного комитета по подготовке и проведению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2009 году Года Казахстана в Германии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Султанов                   - Министр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 Турлыханович           планирования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председатель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Ильясов                    - Заведующий Центром внешней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Магжан Жанботаулы            Администрации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Онжанов                    - Чрезвычайный и Полномочный Посол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Баймолданович         Республики Казахстан в Федеративной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Республике Германия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Касымбеков                 - Заместитель Заведующего отделом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Талгат Амангельдинович       международных связей и протокола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Мажилиса Парламента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Куанганов                  - Ответственный секретарь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Фархад Шаймуратович          образования и науки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Бурибаев                   - вице-министр культуры 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Исмаилович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Мамытбеков                 - вице-министр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Едиль Куламкадырович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Меркель                    - первый заместитель Генерального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Иоганн Давидович             прокурора Республики Казахстан (по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Шаймагамбетов              - заместитель Председателя Национального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Еркин Мустафаевич            космического агентства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Кожасбай                   - президент Торгово-Промышленной Палаты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Садуакасович           Республики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Мусина                     - заместитель председателя 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Лилия Сакеновна              акционерного общества "Национальный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Холдинг "КазАгро"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января 2009 года № 8-р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План мероприятий по проведению в 2009 году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Года Казахстана в Германии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3690"/>
        <w:gridCol w:w="1831"/>
        <w:gridCol w:w="2923"/>
        <w:gridCol w:w="4358"/>
      </w:tblGrid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Мероприятия, находящиеся на контроле администраций президентов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Германии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Торжественное открытие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закрытие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 в Германии,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Берлин, 1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 РК,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 РК,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 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МКИ 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156 500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бюджетной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«Проведение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социально-значимых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культурных мероприятий».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представителей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госорганов за счет средств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 РК 26 120 тыс.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бюджетной программе 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«Заграничные командировки»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Бизнес-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форума с участием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казахстанских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германских предприни-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мателей по обсуждению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 РК, АО «ФНБ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«Самрук-Казына»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МИТ 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4 695 тыс.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бюджетной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«Услуги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конкуренто-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пособности несырьевого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 казахстанской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 ее интеграции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систему мирохозяйст-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связей, защита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отечественного потребителя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некачественной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 формированию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устойчивого развития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официальных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приемов от имени Главы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по случаю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открытия и закрытия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Казахстана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Берлин, 1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 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МИД 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бюджетной программе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«Представительские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Мероприятия, проводимые на уровне центральных государственных органов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«Меморандума об обмене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правовом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сотрудничестве между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Министерством юстиции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Германия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Министерством юстиции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Берлин, 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 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МИД 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бюджетной программе 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«Заграничные командировки»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Казахстана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международной ярмарке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«Зеленая неделя» (с 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25 января 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года). Посещение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федеральных земель ФРГ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Баден-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Вюр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темберг,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Бавария,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 РК,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Нацхолдинг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«КазАгро» (по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 РК, акимат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МИД 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 тыс. тенге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программе 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«Заграничные командировки»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выпускников Программы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руководящих работников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менеджеров в сфере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представителями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 Went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 РК, МИД РК,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 «Туран-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Профи»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МИД 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 тыс. тенге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программе 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«Заграничные командировки»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(предусматривается участие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чел.)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МИД 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 тыс. тенге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программе 014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«Представление интересов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 за рубежом» для МЭБП 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тематического Форума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«Вклад Казахстана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 мира, стабильнос-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и разоружения».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 книги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Назарбаева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Н.А. «Эпицентр мира»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немецком языке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 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МИД 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 тыс. тенге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программе 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«Услуги по координации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внешнеполитической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встречи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парламентариев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ФРГ - членов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парламентских групп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«Германия-Казахстан».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Визит парламентской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делегации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 ФРГ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Франкфурт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на-Майне,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Парламент РК (по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 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ХОЗУ Парламента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 44 887 тыс. тенге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программе 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«Обеспечение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Парламента РК»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Казахстана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 выставке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«Hannover Messe 2009»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Ганновер,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 РК, МИД 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МИТ 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 тыс. тенге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программе 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«Услуги по обеспечению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конкурентоспособности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несырьевого сектора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экономики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ее интеграции в систему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мирохозяйственных связей,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отечественного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потребителя от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некачественной продукции,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формированию устойчивого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населенных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и территорий»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выставки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ювелирных изделий,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декоративно-прикладно-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искусства, фото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искусства, редких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книг, Золотого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человека, сакского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золота, экспонатов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ранней и новой истории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 в Германии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Дрезден,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Ганновер,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Бонн,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полугодия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 РК, МИД 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МКИ 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42 381 тыс. тенге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программе 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«Проведение социально-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значимых и культурных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гастролей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академического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оркестра народных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 имени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Штутгарт,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Мюнхен, 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 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МКИ 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 тыс. тенге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программе 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«Проведение социально-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значимых и культурных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гастролей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немецкого театра драмы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ФРГ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Мюнхен,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Мюнстер,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полугодие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 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МКИ 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 тыс. тенге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программе 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«Проведение социально-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значимых и культурных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гастролей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театра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оперы и балета им.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К.Байсеитовой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Дрезден,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Бонн,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Штутгарт,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полугодие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 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МКИ 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 тыс. тенге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программе 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«Проведение социально-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значимых и культурных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Широкое информационное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мероприятий,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проводимых в рамках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Казахстана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Германии через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 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МКИ РК.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по бюджетной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025 «Проведение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2009 год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на немецкий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издание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произведений казахских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классиков литературы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 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МКИ РК.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средств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программы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 "Издание социально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важных видов литературы"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«Приоритеты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председательства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ОБСЕ» с участием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экспертов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ФРГ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Бонн,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 РК, КИСИ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МИД 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 тыс. тенге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программе 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«Заграничные командировки»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(предусматривается участие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чел.)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 тыс. тенге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программе 014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«Представление интересов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 за рубежом»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конференции «Путь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Европу: казахстанская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 экономической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модернизации»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участием экспертов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 РК, МЭБП РК,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 РК, МТС РК.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 РК, МЮ РК, ГП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 (по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МИД 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 тыс. тенге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программе 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«Заграничные командировки»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(предусматривается участие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чел)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МИД 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 тыс. тенге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программе 014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«Представление интересов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 за рубежом»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Дней кино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 в ФРГ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(семинары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 фильмов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Кыз-Жибек, М.Шокай,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плачь Лейлы, Улжан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Висбаден,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Котбус,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 РК, МИД 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МКИ 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12 142 тыс. тенге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программе 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«Проведение социально-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значимых и культурных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конференции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тему «Межкультурный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диалог в Казахстане: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через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разнообразие»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Бонн,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 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МИД 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 тыс. тенге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программе 014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«Представление интересов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 за рубежом»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Казахстана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международной ярмарке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в Баварии под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девизом «Тянь-Шань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встречает Альпы»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дальнейшим переходом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«ИТБ-2009»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Мюнхен,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февраля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марта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 РК, МИД 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МИД 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по бюджетной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014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«Представление интересов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 за рубежом»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Казахстана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ежегодной международ-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ярмарке туризма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«ИТБ-2009» (с 11 по 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марта 2009 года)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весеннего праздника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«Наурыз» с презента-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цией казахской кухни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культурной программы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 РК, МИД 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МТС 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25 677 тыс. тенге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программе 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«Формирование туристского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имиджа»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МИД 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4 693 тыс. тенге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программе 014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«Представление интересов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 за рубежом»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«казахстанско-германс-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Дня космоса»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космических программ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ФРГ и посещения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в Германии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Бремен, май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НКА РК, МИД РК,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«НК «KFC» (по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«РЦКС» (по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«НЦКИТ» (по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«СП «Байтерек»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ДГП «Инфракос-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экос»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МИД 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 тыс. тенге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программе 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«Заграничные командировки»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 чел.)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и предприятий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Торжественное открытие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международных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в континен-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тальной Европе и ФРГ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Франкфурт-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Майне,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Берлин, 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РК, МИД 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МИД 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 тыс. тенге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программе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 «Представление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интересов РК за рубежом»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III Форума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студентов Казахстана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Германии.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Встреча казахстанской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немецкой молодежи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 РК, МОН 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МИД 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тыс. тенге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программе 014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«Представление интересов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 за рубежом»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музыкально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-развлекательного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вечера для молодежи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 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МИД 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тыс. тенге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программе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 «Представление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интересов РК за рубежом»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экономики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 в Саксонии.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«Путь в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Европу»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Дрезден, 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 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МИД 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 тыс.тенге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программе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 «Представление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интересов РК за рубежом»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 «Казахской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библиотеки»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творчества казахских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авторов в Германии.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литературных вечеров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чтениями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Кельн,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Веймар,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Лейпциг, 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 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МИД 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 тыс. тенге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программе 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«Услуги по координации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внешнеполитической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программных брошюр,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пригласительных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открыток, плакатов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рекламной продукции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эмблемой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 в Германии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Берлин, 1-4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 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МИД 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тыс.тенге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программе 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«Услуги по координации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внешнеполитической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трансляция рекламного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ролика о проведении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Казахстана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Германии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телеканалах «Euronews»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«Deutsche Welle»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Европе,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 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МИД 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23 804 тыс.тенге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бюджетной программе 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«Услуги по координации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внешнеполитической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тематических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рубрик в средствах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 информации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(телевидение, радио,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пресса)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 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МИД 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8 325 тыс.тенге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программе 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«Услуги по координации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внешнеполитической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Мероприятия, проводимые на уровне иных организаций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Торжественное открытие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палаты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 ФРГ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Берлин, 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(май)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ТПП РК (по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 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ТПП 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тыс.тенге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Презентации АО «ФНБ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«Самрук-Казына»,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госпрограммы «30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корпоративных лидеров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Казахстана»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социально-предприни-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мательских корпораций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Дней экономи-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федеральных землях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Бавария, Баден-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Вюртемберг, Северный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Рейн-Вестфалия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Мюнхен,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Штутгарт,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Дортмунд,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Эссен, 1-3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«ФНБ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«Самрук-Казына»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нию), МИД 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АО «ФНБ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«Самрук-Казына»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заседания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казахстанско-германс-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Делового совета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ФРГ,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НЭПК «Союз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«Атамекен»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представителей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НЭПК «Союз «Атамекен» 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средств НЭПК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представителей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 за счет средств МИД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 по бюджетной программе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«Заграничные команди-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ровки» 1 600 тыс. тенге (3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учебно-ознакомительной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поездки сотрудников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 «Даму»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партнерские организа-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Германии (5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на 10 дней)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ФРГ,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 «Даму» (по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АО «Фонд «Даму»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059, 6 тыс.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Торжественное открытие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авиакомпании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«Эйр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Франкфурт-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на-Майне,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«ФНБ «Самрук-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Казына» (по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 АО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«Эйр Астана» (по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АО «ФНБ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«Самрук-Казына»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Мероприятия, проводимые на уровне местных исполнительных органов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Астаны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товарищеской встречи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боксу между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командами городов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 Берлин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май-июнь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Астаны, МИДРК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 5000,0 тыс.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по программе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359004000159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партнерских связей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городами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Штутгарт. Дни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города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Штутгарт или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Мюнхен: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фотовыставка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выставка изделий народного декоративно-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прикладного искусства;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Гала-концерт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мастеров искусств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Казахстана;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Вечер традиционной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музыки, фольклорно-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этнографическое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Визит руководства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 в ФРГ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Штутгарт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Мюнхен.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Акамат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Алматы, МИД 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Местами 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67 000.0 тыс тенге,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"Поддержка культурно-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международном проекте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обмену школьниками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Казахстаном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Оберкох,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Алматы, лингвис-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тические гимназии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 и №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 0 тыс. тенге,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003105152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тематических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рубрик в средствах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 информации.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широкого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освещения мероприятий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 программа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 «Проведение государст-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информационной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СМИ»,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1,600 тыс. тенге 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печатные СМИ;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тыс. тенге 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СМИ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Мангыстауской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партнерских связей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портовыми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городами Актау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Гамбург. Визит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Гамбург,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 МИД 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по программе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001003149 «Прочие расходы»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Примечание: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МИД РК              - Министерство иностранных дел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МИТ РК              - Министерство индустрии и торговли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МКИ РК              - Министерство культуры и информации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 РК              - Министерство образования и науки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МСХ РК              - Министерство сельского хозяйства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МТС РК              - Министерство туризма и спорта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МЭБП РК             - Министерство экономики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МЮ РК               - Министерство юстиции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РК               - Генеральная прокуратура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НКА РК              - Национальное космическое агентство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«ФНБ «Самрук-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Казына»             - акционерное общество «Фонд национального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благосостояния «Самрук-Казына»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«НК «KFC»        - акционерное общество «Национальная компания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«Казакстан Ғарыш Сапары»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«РЦКС»           - акционерное общество «Республиканский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космической связи»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«НЦКИТ»          - акционерное общество «Национальный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космических исследований и технологий»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«СП «Байтерек»   - акционерное общество «Совместное предприятие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«Байтерек»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«Эйр Астана»     - акционерное общество «Эйр Астана»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«Нацхолдинг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«КазАгро»           - акционерное общество «Национальный холдинг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«КазАгро»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ДГП «Инфракос-экос» - дочернее государственное предприятие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«Инфракос-экос» при Национальном космическом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агентстве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ХОЗУ Парламента РК  - Хозяйственное управление Парламента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КИСИ                - Казахстанский институт стратегических исследований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при Президенте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ТППРК               - Торгово-промышленная палата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НЭПК «Союз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«Атамекен»          - Национальная экономическая палата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«Союз «Атамакен»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Фонд «Даму»         - Фонд развития предпринимательства «Даму»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ОБСЕ                - Организация по безопасности и сотрудничеству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в Европе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ФРГ                 - Федеративная Республика Германия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МПА «Туран-Профи»   - Международная профессиональная академия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«Туран-Профи»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СМИ                 - средства массовой информации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