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88a5" w14:textId="4b28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24 декабря 2008 года "О внесении изменений и дополнений в некоторые законодательные акты Республики Казахстан по вопросам социальной поддержки и стимулирования работников социальной сферы сельских населенных пунктов"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января 2009 года № 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декабря 2008 года "О внесении изменений и дополнений в некоторые законодательные акты Республики Казахстан по вопросам социальной поддержки и стимулирования работников социальной сферы сельских населенных пунктов" (далее - перечень).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Правительства Республики Казахстан проекты нормативных правовых актов согласно 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2009 года № 9-р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нормативных правовых актов, принятие которых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необходимо в целях реализации Закона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24 декабря 2008 года "О внесении изменений и дополнений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некоторые законодательные акты Республики Казахстан по вопросам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социальной поддержки и стимулирования работников социальной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сферы сельских населенных пунктов"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953"/>
        <w:gridCol w:w="2853"/>
        <w:gridCol w:w="2813"/>
        <w:gridCol w:w="207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 правового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орган,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прибывшим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проживания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населенные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29 декабря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 № 1400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