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bfa2" w14:textId="48ab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доработке проекта Указа Президента Республики Казахстан "О Системе государственного планирования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января 2009 года № 11-р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доработке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 Казахстан "О Системе государственного планирования в Республике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Шаженова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Бабажанова                - директор Департамента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Ермековна              государственного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Абылкасымова              - заместитель заведующего Центром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Ерасыловна           стратегических разработок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Сыздыков                  - заместитель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Максутович           социально-экономического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Краубаев                  - заведующий Отделом макроэкономического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Султанмуратович      анализа и программного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Канцелярии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Ешанкулов                 - эксперт Департамента подзаконных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Адилбек Еркинбекович       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февраля 2009 года выработать и внести в Правительство Республики Казахстан предложения по доработке проекта Указа Президента Республики Казахстан "О Системе государственного планирования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