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c32f" w14:textId="57ec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комплексных мер развития отрасли гражданской авиации Республики Казахстан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января 2009 года № 12-р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комплексных мер развития отрасли гражданской авиации Республики Казахстан на 2009-2011 годы (далее - План комплексных мер).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иным организациям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 комплексных 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итогам полугодия и года, к 10 июля и 10 января, представлять информацию о ходе исполнения Плана комплексных мер в Министерство транспорта и коммуникаций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и коммуникаций Республики Казахстан обеспечить представление в Правительство Республики Казахстан сводной информации о ходе исполнения Плана комплексных мер ежегодно, к 25 июля и 25 января.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2009 года № 12-р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комплексных мер развития отрасли гражданской авиации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2009-2011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3517"/>
        <w:gridCol w:w="2261"/>
        <w:gridCol w:w="2342"/>
        <w:gridCol w:w="1573"/>
        <w:gridCol w:w="1674"/>
        <w:gridCol w:w="1392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(млн.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тенге*)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Повышение уровня безопасности полетов и авиационной безопасности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обучения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экипажей особым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случаям полетов,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выходу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нестандартных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соответ-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 эксплуатируемо-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парка воздушных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требованиям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приведению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 в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авиации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 ИКАО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упорядочению 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регистрации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воздушных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базирующихся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родных аэропортов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современными техни-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ческими средствами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досмотра пассажиров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MTK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«КазАвиа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Обновление и пополнение парка воздушных судов и совершенствование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технического обслуживания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обновлению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пополнению парка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судов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 экономики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в авиационных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«КазАвиа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Рассмотреть возмож-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создания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 производ-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по сборке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легкомоторных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самолетов Як-58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«ЯК АЛАКОН»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наземной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техники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«КазАвиа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Развитие инфраструктуры аэропортов и аэродромов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Завершить строитель-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нового пасса-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жирского терминала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очереди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мультимодального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 в аэропорту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«Международный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строи-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пассажирско-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грузового терми-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налов в аэропорту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грузового терминала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приступить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 в аэропорту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Завершить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 Актау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«Международный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наземной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 г. Кокшетау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взлетно-посадочной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и аэровокзала)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«Авиакомпания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строи-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аэродромного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учебно-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оснастить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техникой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«ГАЦ», в целях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«ГАЦ»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техники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аэропортах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«КазАвиа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ранее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аэродромов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линий,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оказания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аэропортовых услуг,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горюче-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смазочными материала-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функционирования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цехов бортового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 грузовых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терминалов и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услуг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увеличению выпуска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авиационного топлива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нефтеперерабатывающи-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заводами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МТК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Развитие аэронавигационной системы и транзитного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процедур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аэронавигационного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международных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ИКАО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«КАН»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соответст-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вующие мероприятия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постепенному переходу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навигационным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системам космического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РГП «КАН»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внедрение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Всемирной геодезичес-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системы коорди-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 - 1984 (WGS-84)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единой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опорной системы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и публи-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в документах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аэронавигационной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географи-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координат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трасс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АЗР, РГП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«КАН»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Развитие авиационных слуг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межобластных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внутриобластных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авиамаршрутов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концепции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малой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расширению спектра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оказываемых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малой авиацией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упрощению допуска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полетам лиц, выпол-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няющих полеты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целях, без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коммерческих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на легких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сверхлегких воздушных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РГП «КАН»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Кадровое и научное обеспечение отрасли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авиационных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центров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перепод-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и повышению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авиа-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персонала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летного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английскому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языку 4-го уровня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шкале языковой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компетентности ИКАО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пилотов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гражданской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по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образователь-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заказу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выделяемых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высшим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зовским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повышение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сотруд-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уполномоченного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авиации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работы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гражданской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по проблемам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авиатранс-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портного 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Совершенствование нормативной правовой базы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заключению межправи-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тельственных согла-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 о воздушном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сообщении с целью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открытия новых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авиационных рынков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казахстанских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авиакомпаний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(протокола)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приведению норматив-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правовых актов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гражданской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в соответ-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требованиями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ИКАО и принятыми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базу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ИКАО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бумажных носителях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объемы финансирования мероприятий будут уточняться при корректировке республиканского и местного бюджетов на соответствующий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                 -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              -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                      -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                -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                    -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                 -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                    -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АЗР                     -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управлению земельными ресурсами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"КАН"               - Республиканское государственное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праве хозяйственного ведения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управлению воздушным движением,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эксплуатации наземных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радиотехнического обеспечения полетов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электросвязи "Казаэронавигация"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"ФНБ "Самрук-Казына" - акционерное общество "Фонд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благосостояния "Самрук-Казына"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"ГАЦ"               - Республиканское государственное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праве хозяйственного 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"Государственный авиационный центр"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ИКАО                    - Международная организация гражданской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авиации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