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3645" w14:textId="d8f3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29 декабря 2008 года "О специальных социальных услугах" и "О внесении изменений и дополнений в некоторые законодательные акты Республики Казахстан по вопросам специальных социальных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января 2009 года N 14-р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законов Республики Казахстан от 29 декабря 2008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специальных социальных услугах </w:t>
      </w:r>
      <w:r>
        <w:rPr>
          <w:rFonts w:ascii="Times New Roman"/>
          <w:b w:val="false"/>
          <w:i w:val="false"/>
          <w:color w:val="000000"/>
          <w:sz w:val="28"/>
        </w:rPr>
        <w:t>
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некоторые законодательные акты Республики Казахстан по вопросам специальных социальных услуг </w:t>
      </w:r>
      <w:r>
        <w:rPr>
          <w:rFonts w:ascii="Times New Roman"/>
          <w:b w:val="false"/>
          <w:i w:val="false"/>
          <w:color w:val="000000"/>
          <w:sz w:val="28"/>
        </w:rPr>
        <w:t>
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разработать и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 № 14-р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нормативных правовых актов,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принятие которых необходимо в целях реализации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законов Республики Казахстан от 29 декабря 2008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специальных социальных услугах" и "О внесении изменений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дополнений в некоторые законодательные акты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 по вопросам специальных социальных услуг"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593"/>
        <w:gridCol w:w="2173"/>
        <w:gridCol w:w="2453"/>
        <w:gridCol w:w="18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 правового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специальных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бований, предъявляемых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по предос-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тавлению специальных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октября 2004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1132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от 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2007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1301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внесении дополнений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октября 2004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1117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дополнений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октября 2004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дополнений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изменений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июля 2005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МЭБП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оказания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социальных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оказания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социальных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оказания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социальных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оценки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потребнос-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 специальных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социаль-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работникам в сфере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 правил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аттестации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социальным работникам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правил 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социальным работникам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их аттестации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работников,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 подготовки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повышения 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 расшифровка аббревиатур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    - Министерство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   - Министерство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  - Министерство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    - Министерство финансов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