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15d0e" w14:textId="7d15d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15 апреля 2008 года № 88-р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4 февраля 2009 года N 16-р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 Премьер-Министра Республики Казахстан от 15 апреля 2008 года № 88-р "О некоторых вопросах реализации Послания Главы государства народу Казахстана от 6 февраля 2008 года "Повышение благосостояния граждан Казахстана - главная цель государственной политики"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 </w:t>
      </w:r>
      <w:r>
        <w:rPr>
          <w:rFonts w:ascii="Times New Roman"/>
          <w:b w:val="false"/>
          <w:i w:val="false"/>
          <w:color w:val="000000"/>
          <w:sz w:val="28"/>
        </w:rPr>
        <w:t>
 межведомственной рабочей группы по проекту "Создание туристического центра "Жана Иле" в Алматинской области", утвержденный указанным распоряжением: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Ахметова                   - Министра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Серика Ныгметулы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Жамишева                   - Министра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Болата Бидахметовича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Мынбаева                   - Министра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Сауата Мухаметбаевича        ресурсов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Султанова                  - Министра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Бахыта Турлыхановича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Школьника                  - Министра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Владимира Сергеевича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Ермегияева                 - вице-министра туризма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Талгата Амангельдиевича      Республики Казахстан, заместителем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Умбетова                   - акима Алматинской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Серика Абикеновича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Таубаева                   - акима города Капшагай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Наурызбай Асанбаевича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указанной межведомственной рабочей группы: Ускенбаева Каирбека Айтбаевича, Кусаинова Марата Апсеметовича, Аблезова Карыбая Тлеубергеновича, Бектурова Азата Габбасовича, Киинова Ляззата Кетебаевича, Баталова Амандыка Габбасовича, Асулбека Рустама Асулбековича.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     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