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ad8c" w14:textId="2fcad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практической реализации проекта "Ликвидация накопителя сточных вод "Талдыколь" с рекультивацией в городе Астане"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февраля 2009 года № 19-р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практической реализации проекта "Ликвидация накопителя сточных вод "Талдыколь" с рекультивацией в городе Астане":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Шукеев                    - Заместитель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Искаков                   - Министр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Абдильдаевич         Республики Казахстан,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Тасмагамбетов             - аким города Астаны,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Имангали Нургалиевич       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Крылов                    - заместитель акима города Астаны,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Василий Леонидович         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Кармазина         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Лена Магауяновна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Евниев                    - вице-министр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Белоног                   - председатель Комитета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Александрович      санитарно-эпидемиологического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Рябцев                    - председатель Комитета по водным ресурсам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Дмитриевич         Министерства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Тихонюк                   - заместитель председателя Комитета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Петрович            делам строительства и жилищно-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коммунального хозяйства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индустрии и торговли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Отаров                    - заместитель акима Акмолинской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Кадирхан Махмутович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Малгаздаров               - начальник управления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Габит Тлеукенович           коммунального хозяйства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города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Нуркенов                  - генеральный директор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Жанбырши Есетович           коммунального предприятия "Астана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арнасы"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десятидневный срок выработать и внести в Правительство Республики Казахстан предложения по практической реализации проекта "Ликвидация накопителя сточных вод "Талдыколь" с рекультивацией в городе Астане", предусматривающие завершение работ по переброске сточных вод в накопитель "Карабидаик" по ранее согласованной схеме и применение мембранных технологий для обеспечения окупаемости проекта.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