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f580" w14:textId="a66f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разработке программы по оздоровлению и оказанию социальной помощи населению, пострадавшему от воздействия испытательных ядерных полигонов "Капустин Яр" и "Азгир"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февраля 2009 года № 21-р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разработке программы по оздоровлению и оказанию социальной помощи населению, пострадавшему от воздействия испытательных ядерных полигонов "Капустин Яр" и "Азгир":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Искаков                   - Министр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Абдильдаевич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Сарсембаев                - вице-министр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Зейнулла Сакенович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Рахимбергенов             - председатель Комитета экологического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Магауович             регулирования и контроля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охраны окружающей среды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Бекетаев                  - вице-министр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Бахытжанович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Вощенкова                 - вице-министр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Тамара Анатольевна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Дилимбетова               - вице-министр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 Аманкуловна        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Жантикин                  - председатель Комитета по атомной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Мифтахович            энергетике Министерства 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минеральных ресурсов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Сулеймен                  - заместитель акима Западно-Казахстанской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Кенжебекович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Бекбосынов                - начальник управления развития автодорог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Ильясович             Департамента развития транспортно-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коммуникационного комплекса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транспорта и коммуникаций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Беспалинов                - начальник управления региональной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Тлеугазы Айтказинович       политики Департамента региональной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политики и межбюджетных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Жумагалиев                - начальник управления ядерной 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Ануар Сабитович             Департамента ядерной энергетики и атомной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промышленности Министерства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минеральных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Лепешко                   - начальник управления моделирования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Степан Степанович           оптимального расселения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микрокредитования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Тулегалиева               - начальник управления первичной 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Ажар Гинятовна              санитарной помощи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организации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Кобейсинов                - депутат Западно-Казахстанского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Какен Кобейсинович          маслихата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Алпыспаев                 - главный эксперт Комитета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Темирханович          санитарно-эпидемиологического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Вологина                  - главный эксперт Департамента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Эвелина Викторовна          помощи и социальных услуг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Базарбаева                - эксперт Департамента подзаконных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Шарайна Сансызбаевна        Министерства юстиции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Сапаров                   - начальник управления координации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Табылгали Саткалиевич       занятости и социальных программ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Западно-Казахстанской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месячный срок выработать и внести в Правительство Республики Казахстан предложения по разработке программы по оздоровлению и оказанию социальной помощи населению, пострадавшему от воздействия испытательных ядерных полигонов "Капустин Яр" и "Азгир".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Орынбаева Е.Т.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