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7aa8" w14:textId="b6c7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подготовке и проведению мероприятий на 2009 год, посвященных 20-летию Международного антиядерного движения "Невада-Семей"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мероприятий, посвященных 20-летию Международного антиядерного движения "Невада-Семей":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подготовке и проведению мероприятий на 2009 год, посвященных 20-летию Международного антиядерного движения "Невада-Семей" (далее - План).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по итогам года, не позднее 15 числа месяца, следующего за отчетным периодом, представить в Министерство культуры и информации Республики Казахстан информацию о ходе реализации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информации Республики Казахстан по итогам года, не позднее 25 числа месяца, следующего за отчетным периодом, представить в Правительство Республики Казахстан информацию о ходе реализации Плана.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Министерство культуры и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2009 года № 22-р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подготовке и проведению мероприятий на 2009 год, посвященных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20-летию Международного антиядерного движения "Невада-Семей"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515"/>
        <w:gridCol w:w="2726"/>
        <w:gridCol w:w="2078"/>
        <w:gridCol w:w="1754"/>
        <w:gridCol w:w="1673"/>
        <w:gridCol w:w="1553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Министерство культуры и 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закрытию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полигона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трансляцию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отказе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МЭМР,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информацион-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освещения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мероприятий,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юбилейных меро-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в честь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20-летия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МЭМР,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Министерство образования и 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разовый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экологичес-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субботник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активис-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Жасыл ел,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Альянса студентов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сту-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денческих строи-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отрядов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девизом: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«Мы —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безъядерное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будущее!»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МЭМР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Министерство иностранных дел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Предпринять меры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освещению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Министерство энергетики и 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«Ядерная и радиа-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физика»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секции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 «Семипала-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тинский испыта-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полигон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состояние»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Института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физики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НЯЦ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публицистического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«Человек.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Энергия. Атом»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НЯЦ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 статей,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телерепортажей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НЯЦ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Восточно-Казахстанская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респуб-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ликанскую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фотодо-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произве-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 местных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вечеров поэзии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детского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Северо-Казахстанская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«круглых столов»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буклетов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брошюр,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 среди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учащейся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Карагандинская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щенные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Осветить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Осветить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цикл, посвященный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уроки,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кураторские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классные часы,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сочинений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«Скажем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ядерному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взрыву!» между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учениками 7-10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 Музей»: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фото-видеоэкспо-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зицию;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провести показ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ознакомить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экспонатами музея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надзору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орга-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«Эко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Музей» 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«Хиросима 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забыла своих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павших! А мы?»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Н.В.Гоголя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встречу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живущих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надзору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стол» на 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«Возрождение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 Человека»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стол» 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конкурс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«Влияние 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экосистему»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«Районы экологи-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бедствий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Алматинская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«Экологиялық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апатқа жол жоқ»,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стол» «Ғасыр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дертінен құтылған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Тәуелсіз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Составить медиа-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публикации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встречи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Сарыозек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 Сарыбулак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во всех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конкурсы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 «Невада—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Семей, 20 лет»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встречи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лидерами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во всех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районах, городах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лет» и др.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Западно-Казахстанская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на тему «За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 без 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с чистой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Дню защиты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организо-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встречу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пострадавшими 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«Балалар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өмірдің гүлі.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цветы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утвердить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медиа-планы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статей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дея-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телей, отраслевых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«Прошлое и буду-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ядерных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пострадавших 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участниками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учениками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школ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учеников,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 шко-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 и 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облас-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конкурсы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рисунков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Кызылординская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встреч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членами област-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филиала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членов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филиа-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рисунков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«Пусть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всегда будет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солнце!»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в центрах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«Аялы алақан —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балақан»,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приуроченной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дню защиты детей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лидеров неправи-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«круглых столов»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Сыр: бүгіні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болашағы»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 плакатов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«Қазақстан —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ядролық сынақсыз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ел»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дебатных игр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молодежи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 «Экожүйенің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жаңаруы және адам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Книжная выставка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тему: «Семей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- атом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зардаптары»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посвященная книге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«Бейбітшілік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кіндігі»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книжная выставка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жаңғырығы»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час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«Үнсіз қалған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 «Во имя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будущего...»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читателей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библио-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теки для слепых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Костанайская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прове-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дению мероприя-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 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 статей,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 и радиопе-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редач, репорта-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жей, выступлений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лидеров общест-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мнения,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движений, ученых,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«Невада—Семей»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0,117424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литики)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книжных выставок,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 среди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учащейся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тема-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встреч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лидеров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 со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учащейся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Павлодарская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медицинских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больниц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сельские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постра-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давших от взрывов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ядерном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акцию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«XXI веку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здоровое детство»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«Самал»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ПОФ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 «Hyp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стол» «Культура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в интересах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планеты»,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создания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в селе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 Лебяжинского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стол» «За мир без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угрозы»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МАД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ПОФ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 «Hyp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июня,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«О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населе-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полигонных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дости-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жениях в системе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«День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дверей»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для жите-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полигонных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выезды в районы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реабилитации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подвергшегося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стрессу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заня-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Оформить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Доме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г. Аксу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выставку «Новый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 с новой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экологией»,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встреч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жителями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полигону районов,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разъяснению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Правительства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постра-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давших вследствие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постоян-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тематические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рубрики по разме-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щению материалов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местных СМИ,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вы-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полняющих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книжных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обзоров, книжных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тематические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классные часы,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«круглые столы»,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«круглых столов»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постра-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давших от ядерных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взрывов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заня-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дея-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школь-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агитбригад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«Дети за мир»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откры-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городского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турнира по мини-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футболу,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щенного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Жамбылская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«круглые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столы»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«Независимый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 от вековой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конференций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 и высших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 и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«Молодежь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мир»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Актюбинскан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 «В новый век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экологией»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районов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конкурс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на 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Акмолинская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темати-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мероприя-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классные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 20-летия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читательскую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Выпустить брошюры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буклеты,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выставку статей,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публикаций, книг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«Мы -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безъядерный мир!»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ВУЗах провести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лекции, часы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антиядерной теме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конференцию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научной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экологи-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движений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«Историческая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мирового 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 им.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меро-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специаль-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рубрики,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прово-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димые мероприя-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посвященные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объединений,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центров,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СМИ, рабо-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тающие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Южно-Казахстанская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конкурс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щенный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«Невада—Семей»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межшкольном,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конкурс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сочинений среди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выставку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 «Жертвы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 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Городам и районам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подгото-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вить предложения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 «Ер eciмi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есінде»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соревно-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различ-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видам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управ-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Мангистауская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 стола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орга-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тематичес-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фильмов, публика-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тематического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статей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экологических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фотоэкспозицию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городских, район-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библиотеках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средних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тематичес-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кураторских,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классных часов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детских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встречу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пострадавшими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испыта-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 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старших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18. Атырауская область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научной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горечь века»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студентов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«Мы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выбираем будущее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оружия!»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 стола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 «Влияние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здоровье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кураторских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во всех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группах всех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факультетов ВУЗов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 стола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тему: «Қасіретті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экологии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рубрик, посвящен-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«Атырау-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телеви-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специально-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информационно-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цикла,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щенного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«РТРК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«Қазақ-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19. Город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эфире региональ-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электронных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социальных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пострадавшими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укрепления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настроения среди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организация-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 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Мира»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уроков на тему: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«Молодежь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наследники мира»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и ВУЗах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пострадавших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20. Город Астана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конференции,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20-летию Междуна-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 антиядер-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фото-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посвя-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щенной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 на страни-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 городских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газет, посвящен-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20-летию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антиядерного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«Невада-Семей»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(книжные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выставки, экспо-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зиции и т.д.)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акции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«Марш Мира»,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призывающей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повсеместному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запрету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отказа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ядерного оружия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буются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 расшифровка аббревиатур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МКИ                - Министерство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              -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              -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                -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РГП НЯЦ РК         - Республиканское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"Национальный ядерный центр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Казахстан"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СИП                - Семипалатинский испытательный полигон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      -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 "Невада-Семей" - Международное антиядерное движение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"Невада-Семей"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ПОФ НДП "Нур-Отан" - представительство областного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народно-демократической партии "Нур-Отан"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ВУЗы               - высшие учебные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"Атырау-       - Государственное коммунальное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Ақпарат"             "Атырау-Ақпарат"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РТРК "Қазақстан"   - Республиканская телерадиокомпания "Қазақстан"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