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6d8c" w14:textId="cef6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оценке допустимого изменения уровней регулируемых государственными органами тарифов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февраля 2009 года № 26-р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оценке допустимого изменения уровней регулируемых государственными органами тарифов (цен, ставок, сборов) на 2009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Алдабергенов               -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Шадибекович           Казахстан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монополий,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Ермакалиева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Сериковна             планирования и сводного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Дилимбетова                - вице-министр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Аманкуловна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 Куламкадырович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Турганов                   -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Дюйсенбай Нурбаевич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    - вице-министр транспорта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Махмудулы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Бишигаев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Дарушевич 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Молдрахманович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Джаркинбаев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Азимханович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Кожахметов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Муратович              Республики Казахстан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Жаслан Искакович             Республики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Каменов                    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Нуртай Шамренович            водным ресурсам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Шкарупа                    - директор Департамента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Валерьевич          в сфере электро- и теплоэнергетики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Ибраева                    - директор Департамента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Гульмира Касымовна           в сфере железнодорожного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гражданской авиации и портов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Аскарова                   - директор Департамента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Геннадьевна             в сфере трубопроводных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водоканализационных систем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Жексембаев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 развития 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Абсаттарова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Маржан Несипбековна          мониторинга и анализа товарных рынков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Хабибуллина                - главный эксперт Департамента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Эльмира Зейнутуллаевна       отраслей экономики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Огай                       - заместитель директора Дирекции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Дмитриевич           управлению электроэнергетическими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активами АО фонд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"Самрук-Казына"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двухнедельный срок внести в Правительство Республики Казахстан предложения по оценке допустимого изменения уровней регулируемых государственными органами тарифов в рамках возможностей бюджетного финансирования социальной защиты населения и соответствующих расходов бюджетных организаций в 2009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Шукеева У.Е.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