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95b8" w14:textId="9249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исполнению Указа Президента Республики Казахстан от 17 февраля 2009 года № 739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февраля 2009 года № 27-р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</w:t>
      </w:r>
      <w:r>
        <w:rPr>
          <w:rFonts w:ascii="Times New Roman"/>
          <w:b w:val="false"/>
          <w:i w:val="false"/>
          <w:color w:val="000000"/>
          <w:sz w:val="28"/>
        </w:rPr>
        <w:t>
 Указа Президента Республики Казахстан от 17 февраля 2009 года № 739 "О мерах по укреплению национальной безопасности Республики Казахстан и дальнейшему совершенствованию разведывательной деятельности" создать Межведомственную комиссию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Орынбаев                   -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  Республики Казахстан,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Жанкулиев                  - Директор Службы внешней разведки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Аманжол Казбекович           Республики Казахстан "Сырбар"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Кармазина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Магауяновна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Котенко                    - заведующая Социально-экономическим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Леонидовна           отделом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Куставлетов                - вице-министр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Рашитович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Нуриманов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Максут Ануарбекович          национальной безопасности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Танирберген                - заместитель Заведующего Секретариатом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Саидмурат Бапанулы           Совета Безопасности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Утепов                     - председатель Комитета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Эдуард Карлович              имущества и приватизации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Шамсутдинов                - заведующий Отделом обороны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Ринат Шарафутдинович         правопорядка Канцелярии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Министра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Межведомственной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срок до 1 марта 2009 года представить для утверждения Премьер-Министром Республики Казахстан План мероприятий по реализации пункта 4 Указа Президента Республики Казахстан от 17 февраля 2009 года № 739 "О мерах по укреплению национальной безопасности Республики Казахстан и дальнейшему совершенствованию разведывательной деятельности" (далее - План мероприятий);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контроль за реализацией Плана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срок до 15 апреля 2009 года представить Премьер-Министру Республики Казахстан информацию об итогах реализации Плана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