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5013" w14:textId="8565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Огай Э.В.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февраля 2009 года № 28-р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Огай Эдуарда Викторовича внештатным советником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