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f19c" w14:textId="16bf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12 февраля 2009 года "О внесении изменений и дополнений в Водный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марта 2009 года № 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Закона Республики Казахстан от 12 февраля 2009 года "О внесении изменений и дополнений в Водный кодекс Республики Казахстан"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2009 года № 35-р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Закона Республики Казахстан от 12 февраля 2009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Водный кодекс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393"/>
        <w:gridCol w:w="2953"/>
        <w:gridCol w:w="3193"/>
        <w:gridCol w:w="24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сооружений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системами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сточных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водоотведения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января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сооружений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аббревиатур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 - Министерство по чрезвычайным ситуациям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 - Министерство здравоохранения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