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10f5f" w14:textId="7f10f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12 февраля 2009 года "О внесении изменений и дополнений в некоторые законодательные акты Республики Казахстан по вопросам организации и деятельности исламских банков и организации исламского финансирования"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марта 2009 года № 40-р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12 февраля 2009 года "О внесении изменений и дополнений в некоторые законодательные акты Республики Казахстан по вопросам организации и деятельности исламских банков и организации исламского финансирования" (далее - перечень).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Агентству Республики Казахстан по регулированию и надзору финансового рынка и финансовых организаций (по согласованию) и Национальному Банку Республики Казахстан (по согласованию) принять соответствующие ведомственные нормативные правовые акты согласно перечню и проинформировать Правительство Республики Казахстан о принятых мерах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марта 2009 года № 40-р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нормативных правовых актов, принятие которых необходимо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целях реализации Закона Республики Казахстан от 12 февраля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2009 года "О внесении изменений и дополнений в некоторые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законодательные акты Республики Казахстан по вопросам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организации и деятельности исламских банков и организации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исламского финансирования"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5792"/>
        <w:gridCol w:w="2731"/>
        <w:gridCol w:w="2712"/>
        <w:gridCol w:w="1947"/>
      </w:tblGrid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акта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регулированию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 финансового рынка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организаций от 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апреля 2007 года № 121 "Об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Правил выдачи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на открытие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банковских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операций,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рынке ценных бумаг,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осуществляемых банками"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АФН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138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Инструкции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пруденциальных нормативах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исламских банков,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значениях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методике расчетов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АФН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 о выполнении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пруденциальных нормативов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исламскими банками и сроков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ее представления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АФН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выбора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исламского банка и передачи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ему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приобретенного 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денег, привлеченных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 об инвестиционном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депозите, и обязательств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инвестиционным депозитам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ликвидируемого исламского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АФН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требований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проспекту выпуска исламских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АФН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условий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выпуска, размещения,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 и погашения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исламских арендных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сертификатов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АФН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требований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созданию и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исламской специальной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 компании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АФН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на добровольную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реорганизацию или ликвидацию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исламской специальной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 компании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АФН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6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требований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содержанию договора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представлении интересов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держателей исламских 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бумаг, заключаемого между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эмитентом и представителем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держателей исламских 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бумаг, порядка исполнения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функций и обязанностей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представителем держателей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исламских ценных бумаг,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случаев досрочного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прекращения его полномочий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АФН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Инструкции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ведению бухгалтерского учета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исламскими специальными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компаниями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НБ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некоторые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бухгалтерского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и составления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 отчетности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исламскими специальными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компаниями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НБ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Примечание: расшифровка аббревиатур: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АФН - Агентство Республики Казахстан по регулированию и надзору финансового рынка и 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НБ  - Национальный Банк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