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36cc1" w14:textId="2b36c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реализации Закона Республики Казахстан от 9 февраля 2009 года "О внесении изменений и дополнений в некоторые законодательные акты Республики Казахстан по вопросам местного государственного управления и самоуправления"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31 марта 2009 года № 48-р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перечень нормативных правовых актов, принятие которых необходимо в целях реализации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9 февраля 2009 года "O внесении изменений и дополнений в некоторые законодательные акты Республики Казахстан по вопросам местного государственного управления и самоуправления" (далее - перечень).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Центральной избирательной комиссии Республики Казахстан (по согласованию) в месячный срок утвердить образцы документов по прекращению полномочий депутата Сената Парламента Республики Казахстан и проинформировать Правительство Республики Казахстан о принятых мерах.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Министерству юстиции Республики Казахстан разработать и в установленном законодательством порядке внести в Правительство Республики Казахстан проект нормативного правового акта согласно перечню.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Местным исполнительным органам: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разработать и в установленном законодательством порядке внести в соответствующие маслихаты областей, городов Астаны и Алматы проекты нормативных правовых актов согласно перечню и проинформировать Правительство Республики Казахстан о принятых мерах;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направить предложения соответствующим маслихатам областей, городов Астаны и Алматы, районов (городов областного значения) о приведении их регламентов в соответствие с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9 февраля 2009 года "О внесении изменений и дополнений в некоторые законодательные акты Республики Казахстан по вопросам местного государственного управления и самоуправления".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Премьер-Mинистр                            К. Масимов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распоряжением Премьер-Министра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марта 2009 года № 48-р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Перечень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нормативных правовых актов, принятие которых необходимо в целях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реализации Закона Республики Казахстан от 9 февраля 2009 года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"О внесении изменений и дополнений в некоторые законодательные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акты Республики Казахстан по вопросам местного государственного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управления и самоуправления"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5113"/>
        <w:gridCol w:w="2773"/>
        <w:gridCol w:w="3093"/>
        <w:gridCol w:w="2153"/>
      </w:tblGrid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п/п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нормативного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правового акта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Форма акта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Государствен-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ный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орган,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ответственный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 исполнение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Срок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исполне-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
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дополнений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от 24 апреля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 года № 546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юстиции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года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
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присвоения звания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"Почетный гражданин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(города, района)"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областей,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г.г. Астаны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областей,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г.г. Астаны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года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
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собрания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(схода) местного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сообщества и принятия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решений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областей,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г.г. Астаны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Алматы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областей,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г.г. Астаны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года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