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8ebd" w14:textId="3808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доработке проекта Программы борьбы с наркоманией и наркобизнесом в Республике Казахстан на 2009 - 2011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апреля 2009 года № 50-р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целях доработки проекта Программы борьбы с наркоманией и наркобизнесом в Республике Казахстан на 2009 - 2011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Создать рабочую группу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Заместитель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Серик Ныгметович             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Баймаганбетов               - Министр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Серик Нуртаевич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   - председатель Комитета по борьбе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Жанат Куанышевич              наркобизнесом и контролю за оборотом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наркотиков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Тусупбеков                  - Министр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Рашид Толеутаевич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Доскалиев                   - Министр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Жаксылык Акмурзаевич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Досмухамбетов               - Министр туризма и спорта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Темирхан Мынайдарулы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Кул-Мухаммед                - Министр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Мухтар Абрарулы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                    - Министр транспорта и коммуникации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Абельгази Калиакпарович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  - 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Бахыт Турлыханович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Туймебаев                   - Министр образования и науки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Жансеит Кансеитулы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Абдиров                     - Заместитель Секретаря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Нурлан Мажитович              Безопасности - Заведующий Секретариатом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Совета Безопасности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Шпекбаев                    - заведующий Отделом правоохранительной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Алик Жаткамбаевич             системы Администрации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Даулбаев                    - заместитель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Асхат Кайзуллаевич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Белисбеков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Нургали Даулетбекович         национальной безопасности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Лукин    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Андрей Иванович               Республики Казахстан по борьбе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экономической и коррупционной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преступностью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Карбузов                    - председатель Комитета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Козы-Корпеш Жапарханович      контроля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Рабочей группе в месячный срок доработать проект Программы борьбы с наркоманией и наркобизнесом в Республике Казахстан на 2009 - 2011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