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95dda" w14:textId="b795d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Алпысбай А.Ы.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8 апреля 2009 года № 53-р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Назначить Алпысбай Адилбека Ыбырайымулы заместителем заведующего Отделом контроля и документационного обеспечения Канцелярии Премьер-Министра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                            К.Масимов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