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affe" w14:textId="c70a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13 февраля 2009 года "О Фонде национального благосостояния" и "О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и признании утратившим силу Закона Республики Казахстан "Об Инвестиционном фонде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мая 2009 года № 64-р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февраля 2009 года "О Фонде национального благосостояния" и "О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и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Инвестиционном фонде Казахстана"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законодательством порядке внести в Правительство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соответствующий ведомственный нормативный правовой акт и проинформировать Правительство Республики Казахстан о принятых мерах.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 № 64-р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нормативных правовых актов, принятие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необходимо в целях реализации законов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 13 февраля 2009 года "О Фонде национального благосостояния"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"О внесении изменений и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законодательные акты Республики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деятельности Фонда национального благосостояния и признании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утратившим силу Закона Республики Казахстан "Об Инвестиционном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фонде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Перечень с изменением, внесенным распоряжением Премьер-Министра РК от 26.10.2009 </w:t>
      </w:r>
      <w:r>
        <w:rPr>
          <w:rFonts w:ascii="Times New Roman"/>
          <w:b w:val="false"/>
          <w:i w:val="false"/>
          <w:color w:val="000000"/>
          <w:sz w:val="28"/>
        </w:rPr>
        <w:t>№ 149-р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53"/>
        <w:gridCol w:w="3013"/>
        <w:gridCol w:w="3533"/>
        <w:gridCol w:w="24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акта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участки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безвозмездной основе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АУЗР, 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основным видом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заемных операций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и 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голосующих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участия)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холдингу,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 на вычет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провизии (резервов)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сомнительных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безнадежных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взаимосвязанных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третьим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взаимосвязанных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товариществ),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отнесения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безнадежных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(созыв),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сто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голосующих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(долей участия)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принадлежат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холдингу,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банка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(созыв),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пятьдесят 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(долей участия)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прямо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косвенно принадлежат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(созыв),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МЭБП, 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сто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голосующих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принадлежат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холдингу, на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распространяются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рынке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бумаг"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нормативах,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(нормативах)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лицензиатом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(созыв),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пятидесяти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голосующих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участия)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принадлежат Фонду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доверительного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которых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фондах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пятидесяти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голосующих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участия)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принадлежат Фонду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доверительного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отчуждаются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передаются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(созыв),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пятидесяти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голосующих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участия)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принадлежат Фонду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доверительного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ликвидации,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принимается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(созыв),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 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либо полном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по депозитам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другому (другим)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(банкам)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 - Агентство Республики Казахстан по регулированию и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-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АУЗР - Агентство Республики Казахстан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"ФНБ "Самрук-Казына" - акционерное общество "Фонд национального благосостояния "Самрук-Казына"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