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6a6d" w14:textId="8f56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в Республику Казахстан Специального докладчика ООН по вопросу предотвращения пыток и других жестоких, бесчеловечных или унижающих достоинство видов обращения и наказания - Представителя Комиссии ООН по правам человека Манфреда Новака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мая 2009 года № 66-р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 </w:t>
      </w:r>
      <w:r>
        <w:rPr>
          <w:rFonts w:ascii="Times New Roman"/>
          <w:b w:val="false"/>
          <w:i w:val="false"/>
          <w:color w:val="000000"/>
          <w:sz w:val="28"/>
        </w:rPr>
        <w:t>
 Факультативного Протокола к Конвенции против пыток и других жестоких, бесчеловечных или унижающих достоинство видов обращения и наказания (далее - Факультативный протокол) и в связи с визитом в Республику Казахстан Специального докладчика ООН по вопросу предотвращения пыток и других жестоких, бесчеловечных или унижающих достоинство видов обращения и наказания - Представителя Комиссии ООН по правам человека Манфреда Новака в период с 4 по 14 мая 2009 года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Комитету национальной безопасности Республики Казахстан (по согласованию) обеспечить безопасность Специального докладчика в аэропорту города Астаны, в местах проживания и посещения, сопровождение по маршрутам 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обеспечить освещение визита в средствах массовой информации, а также организовать встречи Специального докладчика со средствами массовой информации и неправительственными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внутренних дел, обороны, юстиции, здравоохранения, образования и науки, Комитету национальной безопасности (по согласованию) Агентству по борьбе с экономической и коррупционной преступностью (финансовая полиция) (по согласованию)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посещение Специальным докладчиком подведомственных учреждений в соответствии со статьями 1, 4 и 14 Факультативного протокола;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ему необходимые материалы о своих подведомственных учреждениях, условиях содержания в них и другие данные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ответственных лиц за организацию посещений.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Уполномоченному по правам человека сопровождать Специального докладчика на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