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b0f1" w14:textId="006b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Республики Корея Ли Мен Бака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мая 2009 № 69-р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государственного визита Президента Республики Корея Ли Мен Бака в Республику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государственного визита Президента Республики Корея Ли Мен Бака в Республику Казахстан с 12 по 14 мая 2009 года в городе Астане (далее - визит).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Республики Корея по формату "1+6" (по принципу взаимности), обеспечить финансирование расходов на проведение визита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Республики Корея в аэропорту города Астаны, в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Президента Республики Корея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Республики Корея в аэропорту города Астаны, оформлению аэропорта и улиц, сопровождению в местах посещения,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Президента Республики Корея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2009 года № 69-р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обеспечению и обслуживанию 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официальной делегации Республики Корея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Республики Корея по формату "1+6" и сотрудников Службы охраны Президента Республики Казахстан в гостинице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подарков и сувениров для главы и членов официальной делегации Республики Корея.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аэропорту города Астаны при встрече и проводах официальной делегации Республики Корея.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приемов (завтраки, обеды и ужины) в честь Президента Республики Корея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членов официальной делегации Республики Корея и сопровождающих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Республики Корея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