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b4b4" w14:textId="674b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Президента Федеративной Республики Бразилия Луиса Инасиу Лула да Силва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июня 2009 года № 86-р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государственного визита Президента Федеративной Республики Бразилия Луиса Инасиу Лула да Силва в Республику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государственного визита Президента Федеративной Республики Бразилия Луиса Инасиу Лула да Силва в Республику Казахстан с 17 по 18 июня 2009 года в городе Астане (далее - визит).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Федеративной Республики Бразилия по формату "1+9" (по принципу взаимности), обеспечить финансирование расходов на проведение визита за счет средств, предусмотренных в республиканском бюджете на 2009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Федеративной Республики Бразилия в аэропорту города Астаны, в местах проживания и посещения, сопровождение по маршрутам следования, а также охрану специального самолета.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Президента Федеративной Республики Бразилия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обеда от имени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обеспечить выполнение организационных мероприятий по встрече и проводам официальной делегации Федеративной Республики Бразилия в аэропорту города Астаны, оформлению аэропорта и улиц, сопровождению в местах посещения, а также организацию культурной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официальных церемониях встречи и проводов Президента Федеративной Республики Бразилия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2009 года № 86-р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Организационные меры по обеспечению и обслуживанию членов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официальной делегации Федеративной Республики Бразилия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Федеративной Республики Бразилия по формату "1+9" и сотрудников Службы охраны Президента Республики Казахстан в гостинице города Астана.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Приобретение подарков и сувениров для главы и членов официальной делегации Федеративной Республики Бразилия.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чайного стола в аэропорту города Астана при встрече и проводах официальной делегации Федеративной Республики Бразилия.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приемов (завтраки, обеды и ужины) в честь Президента Федеративной Республики Бразилия Луиса Инасиу Лула да Силва в городе Астана.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членов официальной делегации Федеративной Республики Бразилия и сопровождающих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Федеративной Республики Бразилия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