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d6e8c" w14:textId="2ad6e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распоряжение Премьер-Министра Республики Казахстан от 3 апреля 2009 года № 51-р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10 июля 2009 года № 97-р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Премьер-Министра Республики Казахстан от 3 апреля 2009 года № 51-р «О создании рабочей группы для выработки предложений по вопросам совершенствования системы международного налогообложения в Республике Казахстан» следующие дополнения и изменения: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рабочей группы: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Амана                       - депутата Сената Парламента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Евгения Иосифовича            Республики Казахстан (по согласованию)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Ахметова                    - депутата Сената Парламента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Рашита Сайрановича            Республики Казахстан (по согласованию)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Доскалова                   - депутата Мажилиса Парламента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Валерия Алексеевича           Республики Казахстан (по согласованию)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Жамалова                    - депутата Мажилиса Парламента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Аманжана Макаримовича         Республики Казахстан (по согласованию)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Доможирскую                 - заместителя директора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Ирину Николаевну              налоговой политики и прогнозов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экономики и бюджетного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планирования Республики Казахстан,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секретарем;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рабочей группы Кнюх Веру Андриановну.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