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b053" w14:textId="95db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15 апреля 2008 года № 88-р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июля 2009 года № 103-р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апреля 2008 года № 88-р «О некоторых вопросах реализации Послания Главы государства народу Казахстана от 6 февраля 2008 года «Благосостояние населения - главная цель государственной политики»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реализации прорывных проектов, утвержденный указанным распоряжением, изложить в новой редакции согласно приложению 1 к настоящему распоряжению;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межведомственной рабочей группы по проекту «Увеличение производства высокоуглеродистого феррохрома на 200 тыс. тонн в год с использованием инновационных технологий», «Строительство и эксплуатация завода по производству первичного алюминия в Павлодарской области», «Строительство завода по производству металлизованного продукта», «Строительство горно-металлургического комбината по переработке никель-кобальтовых руд месторождения «Шевченковское», «Реконструкция Таразского металлургического завода ферросплавов и сталеплавильной продукции», «Производство металлургического кремния из жильного кварца», «Строительство хлор-щелочного производства на базе Павлодарского химзавода», «Строительство обогатительной фабрики свинцово-цинковой руды и расширение рудника Шалкия», «Электрометаллургический завод со строительством газотурбинной электростанции мощностью 240 МВт (I этап)», «Горно-обогатительный комбинат по обогащению хромовой руды на месторождении «Восход», «Строительство нового завода по выпуску шин класса «А», мощностью 4 млн. шт. шин в год», «Развитие и модернизация производства с достижением выпуска 10 миллионов тонн стали в год на АО «АрселорМитталТемиртау», «Организация сортопрокатного производства», «Строительство горно-обогатительных комбинатов по обогащению медных, медно-цинковых руд и строительство медеплавильного завода», «Строительства цементного завода мощностью 1,8 млн. тонн цемента в год», утвержденный указанным распоряжением, изложить в новой редакции согласно приложению 2 к настоящему распоряжению;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«Реконструкция автодорожного транзитного коридора «Западная Европа - Западный Китай», утвержденный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Кусаинова                   - 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Абельгазы Калиакпаровича      Республики Казахстан, заместителем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Шолпанкулова                - вице-министра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Берика Шолпанкуловича         Республики Казахстан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Айтуганова                  - председателя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Каппаровича общества  «Национальная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«Социально-предпринимательская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 «Оңтүстік»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«Шукеев   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Казахстан, руководитель»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«Заместитель» заменить словами «Первый заместитель»;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Ахметова Серика Ныгметовича, Ергожина Даулета Едиловича, Мырзахметова Аскара Исабековича;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«Реконструкция автомобильной дороги «Астана - Щучинск» и «Строительство новой автомобильной дороги «Бейнеу - Шалкар»,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«Строительство новой автомобильной дороги «Бейнеу - Шалкар»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указанный состав: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Кусаинова                   - 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Абельгазы Калиакпаровича      Республики Казахстан, руководителем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Мусралинова                 - начальника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Асылбека Сейлхановича         подзаконных актов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Ахметова Серика Ныгметовича, Кульгинова Алтая Сейдировича;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группы по проектам «Строительство железнодорожных линий Коргас - Жетыген, Мангышлак - Баутино, Жезказган - Саксаульское, Бейнеу - Шалкар, Узень - государственная граница с Туркменистаном»,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«Строительство железнодорожных линий Коргас - Жетыген, Мангышлак - Баутино, Жезказган - Саксаульское, Бейнеу - Шалкар»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«Касымбек                   - вице-министр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Махмудович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руководителя»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«вице-министр» заменить словами «ответственный секретарь Министерства»;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указанный состав: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Кусаинова                   - 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Абельгазы Калиакпаровича      Республики Казахстан, руководителем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Мусралинова                 - начальника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Асылбека Сейлхановича         подзаконных актов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Казахстан;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Ахметова Серика Ныгметовича, Кульгинова Алтая Сейдировича;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«Расширение порта Актау в северном направлении»,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Кусаинова                   - 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Абельгазы Калиакпаровича      Республики Казахстан, руководителем;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«Касымбек                   - вице-министр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Махмудович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«вице-министр» заменить словами «ответственный секретарь Министерства»;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Ахметова Серика Ныгметовича;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«Строительство Балхашской ТЭС»,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Турмагамбетова              - вице-министра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Мажита Абдыкаликовича         среды Республики Казахстан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Кокетаеву                   - главного эксперта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Аиду Аскарбековну             электроэнергетики управления тарифного,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методологии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регулированию в сфере электро-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теплоэнергетики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естественных монополий;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«Салимбаева                 - директор Департамента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«Фонд устойчивого развития «Казына»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главный эксперт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Калкаман Айтбаевич            «Казахстанский холдинг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государственными активами «Самрук»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«Салимбаева                 - директор Департамента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  проектов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«Самрук-Қазына» (по согласованию)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главный эксперт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Калкаман Айтбаевич 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«Самрук-Қазына» (по согласованию)»;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Бимана Сейфуль-Малика Шереханулы, Сарсембаева Зейнуллу Сакеновича, Кожахметова Омиргали Тохтаровича, Назарбекову Алтын Калыбековну;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«Строительство магистрального газопровода Бейнеу - Бозой - Шалкар - Акбулак»,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Брекешева                   - заместителя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Сериккали Амангалиевича       развития газовой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Назарова                    - генерального директора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Болата Кунакбаевича           общества «КазТрансГаз»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«Шукеев 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руководитель»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«Заместитель» заменить словами «Первый заместитель»;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Имашева Тимура Есенгалиевича, Усенова Есенали Аманжоловича, Бегимбетова Бауржана Абдухановича;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«Развитие горнолыжного курорта «Медеу - Шымбулак»,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Омарова                     - ответственного секретаря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Тобылбека Есенжоловича  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Айтжанова Дулата Нулиевича;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«Создание фармацевтического логистического центра в Казахстане»,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Доскалиева                  -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Жаксылыка Акмурзаевича        Республики Казахстан, руководителем;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Шолпанкулова                - вице-министра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Берика Шолпанкуловича       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Дернового Анатолия Григорьевича, Саудабаева Даулета Советовича;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«Строительство второй линии электропередачи 500 кВ транзита «Север - Юг Казахстана»,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«Салимбаева                 - директор Департамента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  акционерного общества «Фонд устойчивого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развития «Қазына» (по согласованию)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Кажиев                      - директор Департамента капитального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Толеукажиевич        строительства, член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акционерного общества «KEGOC»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«Салимбаева                 - директор Департамента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  проектов акционерного общества «Фонд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«Самрук-Қазына» (по согласованию)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Кажиев   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Толеукажиевич        «KEGOC»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«Строительство третьего энергоблока Экибастузской ГРЭС-2»,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Келимбетова                 - председателя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Нематовича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«Самрук-Қазына»,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руководителем (по согласованию)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Кокетаеву                   - главного эксперта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Аиду Аскарбековну             электроэнергетики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тарифного, технического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методологии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регулированию в сфере электро-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теплоэнергетики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естественных монополий;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«Салимбаева                 - директор Департамента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  акционерного общества «Фонд устойчивого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развития «Қазына» (по согласованию)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главный эксперт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Калкаман Айтбаевич            «Казахстанский холдинг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государственными активами «Самрук»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«Салимбаева                 - директор Департамента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  проектов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«Самрук-Қазына» (по согласованию)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главный эксперт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Калкаман Айтбаевич 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«Самрук-Қазына» (по согласованию)»;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Бозумбаева Каната Алдабергеновича, Бимана Сейфуль-Малика Шереханулы;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«Модернизация национальной электрической сети (1 этап)»,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Келимбетова                 - председателя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Нематовича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«Самрук-Қазына»,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руководителем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«Кажиев                     - директор Департамента капитального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Толеукажиевич        строительства, член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акционерного общества «KEGOC»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«Кажиев  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Толеукажиевич        «KEGOC» (по согласованию)»;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Бозумбаева Каната Алдабергеновича;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«Строительство межрегиональной линии электропередачи Северный Казахстан - Актюбинская область»,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Келимбетова                 - председателя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Нематовича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«Самрук-Қазына»,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руководителем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Бозумбаева Каната Алдабергеновича;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«Строительство межрегиональной линии электропередачи Северный Казахстан - Актюбинская область»,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Келимбетова                 - председателя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Нематовича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«Самрук-Қазына»,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руководителем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Бозумбаева Каната Алдабергеновича;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«Перевод сети телекоммуникаций акционерного общества «Казахтелеком» на технологии Next Generation Network, мощностью 1 млн. абонентов, модернизация и развитие сетей телекоммуникаций сельской связи с использованием технологии CDMA»,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Келимбетова                 - председателя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Нематовича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«Самрук-Қазына»,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руководителем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Бозумбаева Каната Алдабергеновича;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«Строительство Мойнакской ГЭС»,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Келимбетова                 - председателя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Нематовича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«Самрук-Қазына»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руководителем (по согласованию),      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Кокетаеву                   - главного эксперта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Аиду Аскарбековну             электроэнергетики управления тарифного,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методологии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электро- и теплоэнергетики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естественных монополий;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«Салимбаева                 - директор Департамента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«Фонд устойчивого развития «Қазына»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главный эксперт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Калкаман Айтбаевич            «Казахстанский холдинг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государственными активами «Самрук»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«Салимбаева                 - директор Департамента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Калия Рифатовна               проектов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«Самрук-Қазына» (по согласованию)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главный эксперт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Калкаман Айтбаевич 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«Самрук-Қазына» (по согласованию)»;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Бозумбаева Каната Алдабергеновича, Бимана Сейфуль-Малика Шереханулы;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«Производство по выпуску готовых текстильных изделий»,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Келимбетова                 - председателя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Нематовича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«Самрук-Қазына»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руководителем (по согласованию),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Дунаева Армана Галиаскаровича;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рабочей группы по проекту «Строительство первого интегрированного нефтехимического комплекса в Атырауской области»,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Магауова                    - вице-министра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Асета Маратовича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заместителем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Акчулакова Болата Ураловича, Закария Габита Кенесулы;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составы межведомственных рабочих групп по проектам «Создание туристического центра «Жана Иле» в Алматинской области», «Строительство завода по производству поликристаллического кремния», «Животноводческий комплекс совместно с мясоперерабатывающим комплексом и комбикормовым заводом», «Строительство оптового рынка сельхозпродукции в городе Астане (с региональными терминалами)», «Строительство завода по глубокой переработке пшеницы» и «Создание производств по переработке рапса в рапсовое масло и сырого молока» в Северо-Казахстанской области, «Создание производства биологически чистой сельскохозяйственной продукции в Алматинской области», «Строительство многофункционального комплекса «Ritz Carlton Astana» в городе Астане», утвержденные указанным распоряжением,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3, 4, 5, 6 к настоящему распоряжению;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закрепление государственных органов и иных организаций по перечню прорывных проектов и список ответственных руководителей государственных органов по реализации этих проектов изложить в новой редакции согласно приложению 7 к настоящему распоряжению.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года № 103-р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№ 88-р</w:t>
      </w:r>
    </w:p>
    <w:bookmarkStart w:name="z7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по реализации прорывных проектов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3402"/>
        <w:gridCol w:w="187"/>
        <w:gridCol w:w="2232"/>
        <w:gridCol w:w="2275"/>
        <w:gridCol w:w="187"/>
        <w:gridCol w:w="2302"/>
        <w:gridCol w:w="2231"/>
      </w:tblGrid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ственные исполни-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тели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димые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ресурсы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Реконструкция автодорожного транзитного коридора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«Западная Европа - Западный Китай»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займе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генподрядчиков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Реконструкция автомобильной дороги «Астана - Щучинск»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генподрядчика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«АММТ»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113,7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Строительство железнодорожной линии «Коргас - Жетыген»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Вскрытие конвертов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 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механизмов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МТК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Строительство железнодорожной линии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«Узень - государственная граница с Туркменистаном»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заявки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 «КТЖ»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(147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1,197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МТК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 «КТЖ»,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Увеличение производства высокоуглеродистого феррохрома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600 тыс. тонн в год с использованием инновационных технологий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обогащения мелких классов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Цех по производству окатышей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Агломерационный цех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Участок по производству брикетов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высокоуглеродистого феррохрома 600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 в год (Цех N 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«Казхром»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Строительство и эксплуатация завода по производству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первичного алюминия в Павлодарской области мощностью 250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тонн и 136 тыс. тонн обожженных анодов в год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1-ой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2-ой очереди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125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алюминия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125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алюминия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Строительство завода по производству металлизованного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продукта мощностью 4,6 млн. тонн в год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1-го модуля производства металлизованных брикетов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производительностью 1,4 млн. тонн в год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модулей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модуля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2-го модуля производства металлизованных брикетов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производительностью 1,4 млн. тонн в год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модуля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2-го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2010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завода металлизованных окатышей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производительностью 1,8 млн. тонн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«ССГПО»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Строительство горно-металлургического комбината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переработке никель-кобальтовых руд месторождения «Шевченковское»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(Великобри-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(Великобри-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1-ой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(Великобри-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1-ой очереди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(Великобри-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2-ой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(Великобри-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2-ой очереди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(Великобри-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Реконструкция Таразского металлургического завода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ферросплавов и сталеплавильной продукции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производства ферросплавной продукции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1-ой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ДСП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(сталеплавильная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2-ой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ДСП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3-ей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4-ой печей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2010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Горно-обогатительный комбинат по обогащению хромовой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руды на месторождении «Восход»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Развитие и модернизация производства с достижением выпуска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миллионов тонн стали в год на АО «АрселорМиттал Темиртау»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«Арселор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«Арселор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Организация сортопрокатного производства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153,9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Строительство Третьего Жанажолского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газоперерабатывающего завода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«СНПС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«Актобе-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«СНПС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«Актобе-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Строительство Балхашской ТЭС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Март-август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очередь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очередь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купли-продажи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«Балхашская ТЭС»;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«Балхашская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ТЭС»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 топлива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Строительство крупно-товарной молочной фермы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Северно-Казахстанской области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«Таиынша-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Астык»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(лизинга/займа)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«Таиынша-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Астык»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скота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передачи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размере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оборудования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«Таиынша-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Астык»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«Таиынша-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Астык»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Строительство птицефабрики в Акмолинской области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(лизинга/займа)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 завод.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яйцесорти-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машину.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несушек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 Кус»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оборудования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Организация выращивания ранней сельхозпродукции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площади 3.1 га в Актюбинской области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«Izet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Greenhouse»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«Izet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Greenhouse»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(лизинга/займа)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«Izet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Greenhouse»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«Izet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Greenhouse»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1 126, 845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оборудования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1 126, 845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монтажные работы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Dalsem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Horticultu-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ral Project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), АО «Izet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Greenhouse»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(начато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18. Создание откормочной площадки с развитой инфраструктурой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Западно-Казахстанской области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циясы»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«Crown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Батыс»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«Crown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Батые»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 Строительство и оснащение зернового терминала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порту Амирабад (Исламская Республика Иран)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и ПСД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иранского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паритетной основе.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 -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(дочернее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рация»)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тенге.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млн.тенге.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«Ак-Бидай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(дочернее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«Продкорпо-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рация»)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«Амирабад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с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пуско-наладка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Строительство противопаводкового Коксарайского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контррегулятора на реке Сырдарья в Южно-Казахстанской области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«Казгипро-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водхоз»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«Казгипро-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водхоз»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21 948,65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2-го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«Казгипро-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водхоз»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21. Строительство ТЭЦ-3 в городе Астане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аукциона (тендера)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«Астанаэнерго-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сервис» (75 %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концессионера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концессионером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МЭМР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22. Продовольственный логистический центр «GEGA»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«Global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ecological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23. Строительство второй линии электропередач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«Север - Юг Казахстана»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349,6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МБРР, ЕБРР,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24. Строительство третьего энергоблока Экибастузской ГРЭС-2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ются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ГРЭС-2»,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25. Модернизация национальной электрической сети (I этап)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релейной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«KEGOC»,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«Siemens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МБРР,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26. Строительство межрегиональной линии электропередач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«Северный Казахстан - Актюбинская область»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РК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МЭМР,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«Батыс-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«KEGOC»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ПРК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1217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«Батыс-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«KEGOC»,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«Батыс-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«Промстрой-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27. Перевод сети телекоммуникаций АО «Казахтелеком»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технологии Next Generation Network мощностью 1 млн. абонентов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ГТС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28. Модернизация и развитие сетей телекоммуникаций сельской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связи с использованием технологии CDMA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(11,8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1 этапа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2 этапа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29. Строительство Мойнакской ГЭС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Мойнакской ГЭС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Китая,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Мойнакской ГЭС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Мойнакской ГЭС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 и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корпорации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Мойнакской ГЭС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МЭМР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Мойнакской ГЭС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Пообъектные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30. Производство по выпуску готовых текстильных изделий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«Мойнакская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«ЮТЕКС»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31. Организация производства высокоемких танталовых порошков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2-ой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МЭМР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32. Строительство завода по сборке локомотивов в г. Астане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«Locomotiv-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leasing»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нестандартное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«Locomotiv-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leasing»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чик,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«Locomotiv-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leasing»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9,988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33. Создание фармацевтического логистического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 в Казахстане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в МЗ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предложению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34. Производство дорожных битумов на Актауском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заводе пластических масс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АЗПМ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заявки 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займа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Июль-август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«КРI»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Июль-август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 «под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оборудования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май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и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Январь-март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Запуск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МЭМР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«KPI»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35. Реконструкция и модернизация Атырауского НПЗ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вакуумного блока ЭЛОУ-АВТ-3 и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замедленного коксования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вакуумного 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ЭЛОУ-АВТ-3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 объектов)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УЗК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млн,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объекта)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Комплекса по производству ароматических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углеводородов (КПА)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(стадия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компаний-партнеров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МЭМР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гарантии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гарантию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«АНПЗ»,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«АНПЗ»,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850,4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Комплекса глубокой переработки нефти (КГПН)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объема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компаний-партнеров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гарантии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гарантию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«КТЖ»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объездного пути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примыкания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магистральному ж/д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компаний-партнеров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гарантии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гарантию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«АНПЗ»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объездной ж/д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и эстакады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налива светлых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36. Реконструкция и модернизация Шымкентского НПЗ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«ПКОП»,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объема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«ПКОП»,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«ПКОП»,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компаний-партнеров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гарантии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«ПКОП»,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«ПКОП»,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37. Реконструкция и модернизация Павлодарского НПЗ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«ПНХЗ»,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объема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«ПНХЗ»,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«ПНХЗ»,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компаний-партнеров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гарантии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гарантию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 или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«ПНХЗ»,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«ПНХЗ»,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38. Приобретение, расширение и реконструкция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Экибастузской ГРЭС-1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«Казахмыс»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«Казахмыс»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39. Строительство хлор-щелочного производства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базе Павлодарского химзавода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этап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этап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приемочной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этап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40. Развитие горнолыжного курорта «Медеу - Шымбулак»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«Медеу-Шымбулак»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Демонтаж канатных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«Шымбулаке»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«Шымбулаке»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паркинга на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и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открытых мест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на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41. Строительство интегрированного газохимического комплекса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Атырауской области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«Foster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Wheeler»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ЕРС-подрядчика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 ключ»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«РД 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гг..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«KPI»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Июнь-август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42. Строительство магистрального газопровода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«Бейнеу - Бозой - Шалкар - Акбулак»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«Госэкспер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МФ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«Проект»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купли-продажи газа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5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м3/год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млрд. м3/год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43. Расширение порта Актау в северном направлении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«Мол и волнолом»;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«Дноуглубление».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-15,4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-26,3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определены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нефтеналивных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2006 - 2014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(мол и волнолом)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дноуглубительных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причалов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сухогрузных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«АММТП»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44. Производство металлургического кремния из жильного кварца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«Silicium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Kazakhstan»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«Silicium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Kazakhstan»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МЮ                      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                     - 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                 - Министерство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                    - Министерство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                    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                     - 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                    - Министерство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                     - Министерство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                      - Министерство туризма и спорта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                  - Министерство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                    - Министерство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                     - Агентство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                      - Агентство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КВР МСХ                  - Комитет по водным ресурсам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КРХ МСХ                  - Комитет рыбного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«ФНБ «Самрук-Казына»  - акционерное общество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благосостояния «Самрук-Қазына»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«ҚТЖ»             - акционерное общество «Национальная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компания «Қазақстан темір жолы»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«КазМунайГаз»     - акционерное общество «Национальная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компания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«КазТрансГаз»         - акционерное общество «КазТрансГаз»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«ТНК «Казхром»        - акционерное общество «Транснациональная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компания «Казхром»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«ССГПО»               - акционерное общество «Соколовско-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Сарбайское горно-производственное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объединение»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«KPI»                 - акционерное общество «Kazakhstan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Petrochemical Industries»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«Тентизшевройл»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«Тенгизшевройл»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«АММТП»              -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предприятие «Актауский международный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морской торговый порт»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«СНПС-                - акционерное общество «СНПС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АктобеМунайГаз»            -АктобеМұнайГаз»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«Казахтелеком»        - акционерное общество «Казахтелеком»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«Корпорация Ордабасы» - акционерное общество «Корпорация Ордабасы»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«АрселорМиттал        - акционерное общество АрселорМиттал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Темиртау»                  Темиртау»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«Казатомпром»         - акционерное общество «Казатомпром»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«КазАгроФинанс»       - акционерное общество «КазАгроФинанс»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«Izet Greenhouse»     - акционерное общество «Izet Greenhouse»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«Продкорпорация»  - акционерное общество «Национальная                                    компания «Продкорпорация»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«МОК»                 - акционерное общество «Мал өнімдері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«ЮТЕКС»               - акционерное общество «ЮТЕКС»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«Мойнакская ГЭС»      - акционерное общество «Мойнакская ГЭС»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«Казахстанский        - акционерное общество «Казахстанский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электролизный завод»       электролизный завод»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«Самрук-Энерго»       - акционерное общество «Самрук-Энерго»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«Станция             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Экибастузская ГРЭС-2»      «Станция Экибастузская ГРЭС-2»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«Мал онімдері         - акционерное общество «Мал онімдері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корпорациясы»             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«Ак - Бидай Терминал» - акционерное общество «Ак - Бидай Терминал»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«РД «Казмунайгаз»     - акционерное общество «Разведка добыча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«Казахстанский       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институт нефти и газа»     «Казахстанский институт нефти и газа»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«ТД «Казмунайгаз»     - акционерное общество «Торговый 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«KEGOC»               - акционерное общество АО «KEGOC»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«НУХ «КазАгро»        - акционерное общество «Национальный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«Батыс-Транзит»       - акционерное общество «Батыс-Транзит»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«Балхашская ТЭС»      - акционерное общество «Балхашская ТЭС»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«Siemens AG»          - акционерное общество «Siemens AG»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«Астанаэнерго сервис» - акционерное общество «Астанаэнерго сервис»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«Тайынша Астык»       - акционерное общество «Тайынша Астык»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«Locomotiv-leasing»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«Locomotiv-leasing»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«АНПЗ»       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«Атырауский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нефтеперерабатывающий завод»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«Global ecological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group»                     ответственностью «Global ecological group»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«Silicium Kazakhstan»-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«Silicium Kazakhstan»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TOO «Промстрой-Энерго»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«Промстрой-Энерго»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TOO «Масло-Дел»  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«Масло-Дел»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TOO «ПНХЗ»       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«Павлодарский                                        нефтехимический завод»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TOO «ПКОП»       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«Петро Казахстан Ойл                                 Продактс»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TOO «Crown Батыс»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«Crown Батыс»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TOO «Казгер Кус» 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ответственностью «Казгер Кус»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«Таразский           -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металлургический завод»    ответственностью «Таразский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металлургический завод»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ООО «Амирабад Грин       - общество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Терминал Киш»              ответственностью «Амирабад Грин Терминал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Киш»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«Госэкспертиза»      -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предприятие при Министерстве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«Госэкспертиза»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ПК «Институт             - предпринимательская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«Казгипроводхоз»           «Институт «Казгипроводхоз»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 «Отес-Атил»           - группа компаний «Отес-Атил»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Павлодарский НПЗ         - Павлодарский нефтеперерабатывающий завод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Шымкентский НПЗ          - Шымкентский нефтеперерабатывающий завод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ТЭЦ                      - теплоэлектроцентраль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ТЭС                      - тепловая энергетическая 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ГЭС                      - гидроэлектростанция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ГРЭС                     - государственная региональная электро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СЭЗ                      - специальная экономическая 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ТЭО                      - технико-экономическое обоснование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ПСД                      - проектно-сметная документация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КРС                      - крупнорогатый скот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                      -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МБРР                     - Международный Банк Реконструкции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ЕБРР                     - Европейский Банк Реконструкции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БРК                      - Банк развития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ГБРК                     - Государственный банк развития Китая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НДС                      - налог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2009 года № 103-р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№ 88-р</w:t>
      </w:r>
    </w:p>
    <w:bookmarkStart w:name="z7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рабочей группы по проектам «Увеличение</w:t>
      </w:r>
      <w:r>
        <w:br/>
      </w:r>
      <w:r>
        <w:rPr>
          <w:rFonts w:ascii="Times New Roman"/>
          <w:b/>
          <w:i w:val="false"/>
          <w:color w:val="000000"/>
        </w:rPr>
        <w:t>
производства высокоуглеродистого феррохрома на 600 тыс. тонн в</w:t>
      </w:r>
      <w:r>
        <w:br/>
      </w:r>
      <w:r>
        <w:rPr>
          <w:rFonts w:ascii="Times New Roman"/>
          <w:b/>
          <w:i w:val="false"/>
          <w:color w:val="000000"/>
        </w:rPr>
        <w:t>
год с использованием инновационных технологий», «Строительство</w:t>
      </w:r>
      <w:r>
        <w:br/>
      </w:r>
      <w:r>
        <w:rPr>
          <w:rFonts w:ascii="Times New Roman"/>
          <w:b/>
          <w:i w:val="false"/>
          <w:color w:val="000000"/>
        </w:rPr>
        <w:t>
и эксплуатация завода по производству первичного алюминия в</w:t>
      </w:r>
      <w:r>
        <w:br/>
      </w:r>
      <w:r>
        <w:rPr>
          <w:rFonts w:ascii="Times New Roman"/>
          <w:b/>
          <w:i w:val="false"/>
          <w:color w:val="000000"/>
        </w:rPr>
        <w:t>
Павлодарской области мощностью 250 тыс. тонн и 136 тыс. тонн</w:t>
      </w:r>
      <w:r>
        <w:br/>
      </w:r>
      <w:r>
        <w:rPr>
          <w:rFonts w:ascii="Times New Roman"/>
          <w:b/>
          <w:i w:val="false"/>
          <w:color w:val="000000"/>
        </w:rPr>
        <w:t>
обожженных анодов в год», «Строительство завода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
металлизованного продукта мощностью 4,6 млн. тонн в год»,</w:t>
      </w:r>
      <w:r>
        <w:br/>
      </w:r>
      <w:r>
        <w:rPr>
          <w:rFonts w:ascii="Times New Roman"/>
          <w:b/>
          <w:i w:val="false"/>
          <w:color w:val="000000"/>
        </w:rPr>
        <w:t>
«Строительство горнометаллургического комбината по переработке</w:t>
      </w:r>
      <w:r>
        <w:br/>
      </w:r>
      <w:r>
        <w:rPr>
          <w:rFonts w:ascii="Times New Roman"/>
          <w:b/>
          <w:i w:val="false"/>
          <w:color w:val="000000"/>
        </w:rPr>
        <w:t>
никель-кобальтовых руд месторождения «Шевченковское»,</w:t>
      </w:r>
      <w:r>
        <w:br/>
      </w:r>
      <w:r>
        <w:rPr>
          <w:rFonts w:ascii="Times New Roman"/>
          <w:b/>
          <w:i w:val="false"/>
          <w:color w:val="000000"/>
        </w:rPr>
        <w:t>
«Реконструкция Таразского металлургического завода ферросплавов</w:t>
      </w:r>
      <w:r>
        <w:br/>
      </w:r>
      <w:r>
        <w:rPr>
          <w:rFonts w:ascii="Times New Roman"/>
          <w:b/>
          <w:i w:val="false"/>
          <w:color w:val="000000"/>
        </w:rPr>
        <w:t>
и сталеплавильной продукции», «Производство металлургического</w:t>
      </w:r>
      <w:r>
        <w:br/>
      </w:r>
      <w:r>
        <w:rPr>
          <w:rFonts w:ascii="Times New Roman"/>
          <w:b/>
          <w:i w:val="false"/>
          <w:color w:val="000000"/>
        </w:rPr>
        <w:t>
кремния из жильного кварца», «Горно-обогатительный комбинат по</w:t>
      </w:r>
      <w:r>
        <w:br/>
      </w:r>
      <w:r>
        <w:rPr>
          <w:rFonts w:ascii="Times New Roman"/>
          <w:b/>
          <w:i w:val="false"/>
          <w:color w:val="000000"/>
        </w:rPr>
        <w:t>
обогащению хромовой руды на месторождении «Восход», «Развитие</w:t>
      </w:r>
      <w:r>
        <w:br/>
      </w:r>
      <w:r>
        <w:rPr>
          <w:rFonts w:ascii="Times New Roman"/>
          <w:b/>
          <w:i w:val="false"/>
          <w:color w:val="000000"/>
        </w:rPr>
        <w:t>
и модернизация производства с достижением выпуска 10 миллионов</w:t>
      </w:r>
      <w:r>
        <w:br/>
      </w:r>
      <w:r>
        <w:rPr>
          <w:rFonts w:ascii="Times New Roman"/>
          <w:b/>
          <w:i w:val="false"/>
          <w:color w:val="000000"/>
        </w:rPr>
        <w:t>
тонн стали в год на АО «АрселорМитталТемиртау», «Организация</w:t>
      </w:r>
      <w:r>
        <w:br/>
      </w:r>
      <w:r>
        <w:rPr>
          <w:rFonts w:ascii="Times New Roman"/>
          <w:b/>
          <w:i w:val="false"/>
          <w:color w:val="000000"/>
        </w:rPr>
        <w:t>
сортопрокатного производства»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Министр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Косунов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Олжабаевич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Тушиев                      - главный эксперт управления отраслей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Турпалэлиевич         промышленности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индустриально-инновационного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Касымбек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Махмудович             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Нурашев                     - председатель Комитета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Бекбулатович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Цой                         - 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Владимирович            индустриально-инновационного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Несонова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Татьяна Сергеевна             индустриально-инновационного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 Нажмеденович             «Банк развития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2009 года № 103-р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№ 88-р</w:t>
      </w:r>
    </w:p>
    <w:bookmarkStart w:name="z7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межведомственной рабочей группы по прорывному проекту</w:t>
      </w:r>
      <w:r>
        <w:br/>
      </w:r>
      <w:r>
        <w:rPr>
          <w:rFonts w:ascii="Times New Roman"/>
          <w:b/>
          <w:i w:val="false"/>
          <w:color w:val="000000"/>
        </w:rPr>
        <w:t>
«Строительство крупно-товарной молочной фермы в</w:t>
      </w:r>
      <w:r>
        <w:br/>
      </w:r>
      <w:r>
        <w:rPr>
          <w:rFonts w:ascii="Times New Roman"/>
          <w:b/>
          <w:i w:val="false"/>
          <w:color w:val="000000"/>
        </w:rPr>
        <w:t>
Северно-Казахстанской области», «Строительство птицефабрики в</w:t>
      </w:r>
      <w:r>
        <w:br/>
      </w:r>
      <w:r>
        <w:rPr>
          <w:rFonts w:ascii="Times New Roman"/>
          <w:b/>
          <w:i w:val="false"/>
          <w:color w:val="000000"/>
        </w:rPr>
        <w:t>
Акмолинской области», «Организация выращивания ранней</w:t>
      </w:r>
      <w:r>
        <w:br/>
      </w:r>
      <w:r>
        <w:rPr>
          <w:rFonts w:ascii="Times New Roman"/>
          <w:b/>
          <w:i w:val="false"/>
          <w:color w:val="000000"/>
        </w:rPr>
        <w:t>
сельхозпродукции на площади 3.1 га в Актюбинской области»,</w:t>
      </w:r>
      <w:r>
        <w:br/>
      </w:r>
      <w:r>
        <w:rPr>
          <w:rFonts w:ascii="Times New Roman"/>
          <w:b/>
          <w:i w:val="false"/>
          <w:color w:val="000000"/>
        </w:rPr>
        <w:t>
«Создание откормочной площадки с развитой инфраструктурой в</w:t>
      </w:r>
      <w:r>
        <w:br/>
      </w:r>
      <w:r>
        <w:rPr>
          <w:rFonts w:ascii="Times New Roman"/>
          <w:b/>
          <w:i w:val="false"/>
          <w:color w:val="000000"/>
        </w:rPr>
        <w:t>
Западно-Казахстанской области», «Строительство и оснащение</w:t>
      </w:r>
      <w:r>
        <w:br/>
      </w:r>
      <w:r>
        <w:rPr>
          <w:rFonts w:ascii="Times New Roman"/>
          <w:b/>
          <w:i w:val="false"/>
          <w:color w:val="000000"/>
        </w:rPr>
        <w:t>
зернового терминала в порту Амирабад</w:t>
      </w:r>
      <w:r>
        <w:br/>
      </w:r>
      <w:r>
        <w:rPr>
          <w:rFonts w:ascii="Times New Roman"/>
          <w:b/>
          <w:i w:val="false"/>
          <w:color w:val="000000"/>
        </w:rPr>
        <w:t>
(Исламская Республика Иран)»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Куришбаев                   -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Ахылбек Кажигулович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          общества «Национальный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холдинг «КазАгро» (по согласованию),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Саурбаева                   - директор Департамента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Дауленбайкызы           кредитного портфеля дочерних компаний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акционерного общества «Национальный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Искаков  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Марлен Нурахметович           общества «Национальный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холдинг «КазАгро»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общества «КазАгроФинанс»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Азимов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Джумабаевич            общества «Национальная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«Продкорпорация»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Кажахметов                  - заместитель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Дауренбек Ниязбекович         акционерного общества "Мал енімдері"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корпорациясы»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Рафальский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Брониславович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«Тайынша-Астык»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Оздоев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Мухтарбекович           ответственностью «КазГерКус»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Кустубаев                   - генеральный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Сабырбекович            ограниченной ответственностью «Izet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Greenhouse»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Равильевич              ответственностью «Crown Батыс»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года № 103-р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№ 88-р</w:t>
      </w:r>
    </w:p>
    <w:bookmarkStart w:name="z7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рабочей группы по прорывному проекту</w:t>
      </w:r>
      <w:r>
        <w:br/>
      </w:r>
      <w:r>
        <w:rPr>
          <w:rFonts w:ascii="Times New Roman"/>
          <w:b/>
          <w:i w:val="false"/>
          <w:color w:val="000000"/>
        </w:rPr>
        <w:t>
«Строительство завода по сборке локомотивов в городе Астане»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«Самрук-Қазына»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Жаксылыков                  - заместитель акима города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Мекешевич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Адамбаев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Жанатбек Мухитжанович         ответственностью «Lokomotiv-leasing»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Тушиев                      - главный эксперт управления отраслей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Турпалэлиевич         промышленности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индустриального развития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Хамзинович               «Национальная компания «Қазақстан Teмip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жолы»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Таласпеков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Кадыл Секенович               «Локомотив»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Уразбеков                   - директор департамента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Жанабергенович          активов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«Самрук-Қазына»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Куанышев                    - главный инженер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 Муханбетович         «Локомотив»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2009 года № 103-р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2008 года № 88-р </w:t>
      </w:r>
    </w:p>
    <w:bookmarkStart w:name="z7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рабочей группы по прорывным проектам</w:t>
      </w:r>
      <w:r>
        <w:br/>
      </w:r>
      <w:r>
        <w:rPr>
          <w:rFonts w:ascii="Times New Roman"/>
          <w:b/>
          <w:i w:val="false"/>
          <w:color w:val="000000"/>
        </w:rPr>
        <w:t>
«Реконструкция и модернизация Атырауского НПЗ», «Реконструкция</w:t>
      </w:r>
      <w:r>
        <w:br/>
      </w:r>
      <w:r>
        <w:rPr>
          <w:rFonts w:ascii="Times New Roman"/>
          <w:b/>
          <w:i w:val="false"/>
          <w:color w:val="000000"/>
        </w:rPr>
        <w:t>
и модернизация Шымкентского НПЗ», «Реконструкция и модернизация</w:t>
      </w:r>
      <w:r>
        <w:br/>
      </w:r>
      <w:r>
        <w:rPr>
          <w:rFonts w:ascii="Times New Roman"/>
          <w:b/>
          <w:i w:val="false"/>
          <w:color w:val="000000"/>
        </w:rPr>
        <w:t>
Павлодарского НПЗ», «Производство дорожных битумов на Актауском</w:t>
      </w:r>
      <w:r>
        <w:br/>
      </w:r>
      <w:r>
        <w:rPr>
          <w:rFonts w:ascii="Times New Roman"/>
          <w:b/>
          <w:i w:val="false"/>
          <w:color w:val="000000"/>
        </w:rPr>
        <w:t>
заводе пластических масс»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«Самрук-Қазына»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ресурсов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«Самрук-Қазына»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Амантурлин                  - управляющий директор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Галимжан Жиршибекович         нефтепереработке и нефтехимии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«Национальная компания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Досмуратов                  - директор Департамента нефтехимии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Абиевич     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«Национальная компания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Байсекенов                  - директор Департамента нефтепереработки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Жалелович   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«Национальная компания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Тиесов                      - заместитель генерального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Суйншликович           по производству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«Торговый дом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Лызлов                      - директор Департамента нефтепереработки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Александрович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«Торговый дом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Крымов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Серикович              общества «Kazakhstan Petrochemical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Industries»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2009 года № 103-р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№ 88-р</w:t>
      </w:r>
    </w:p>
    <w:bookmarkStart w:name="z8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рабочей группы по прорывному проекту</w:t>
      </w:r>
      <w:r>
        <w:br/>
      </w:r>
      <w:r>
        <w:rPr>
          <w:rFonts w:ascii="Times New Roman"/>
          <w:b/>
          <w:i w:val="false"/>
          <w:color w:val="000000"/>
        </w:rPr>
        <w:t>
«Строительство противопаводкового Коксарайского контррегулятора</w:t>
      </w:r>
      <w:r>
        <w:br/>
      </w:r>
      <w:r>
        <w:rPr>
          <w:rFonts w:ascii="Times New Roman"/>
          <w:b/>
          <w:i w:val="false"/>
          <w:color w:val="000000"/>
        </w:rPr>
        <w:t>
на реке Сырдарья в Южно-Казахстанской области»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-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Кармазина  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и минеральных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Райымбеков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Каналбек Утжанович            по управлению земельными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Серикович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Дембай 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Салауат Маханбетулы           по делам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Кеншимов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Амирхан Кадырбекович          по водным ресурсам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Беков  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Ауезханович  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Бекеев 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Адилетбек Толендиевич         экологического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Федоренко                   - директор Департамента предупреждения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Анатольевич         чрезвычайных ситуаций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Баймолдаев                  -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Токтарбек Аскарович           «Казселезащита»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Дмитриев                    - председатель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Николаевич             Производственного кооператива «Институт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«Казгипроводхоз»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года № 103-р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№ 88-р</w:t>
      </w:r>
    </w:p>
    <w:bookmarkStart w:name="z8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Закрепление государственных органов и иных организаций по</w:t>
      </w:r>
      <w:r>
        <w:br/>
      </w:r>
      <w:r>
        <w:rPr>
          <w:rFonts w:ascii="Times New Roman"/>
          <w:b/>
          <w:i w:val="false"/>
          <w:color w:val="000000"/>
        </w:rPr>
        <w:t>
перечню прорывных проектов и список ответственных руководителей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 по реализации этих проектов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5481"/>
        <w:gridCol w:w="3108"/>
        <w:gridCol w:w="3124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ный орган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рабочей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группы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транзитного коридора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«Западная Европа - Западный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 У.Е.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«Астана - Щучинск»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1-ой технической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6-ти полосным движением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«Коргас - Жетыген»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«Узень -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с Туркменистаном»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высокоуглеродистого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феррохрома на 200 тыс.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инновационных технологий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первичного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в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мощностью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тыс.тонн и 136 тыс.тонн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обожженных анодов в год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металлизованного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4,6 млн. тонн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горнометаллургического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комбината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никель-кобальтовых 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«Шевченковское»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сталеплавильной продукции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Горно-обогатительный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 по обогащению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хромовой руды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месторождении «Восход»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с достижением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10 миллионов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 в год на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«АрселорМитталТемиртау»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сортопрокатного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Третьего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газоперерабатывающего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 С.М.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Балхашской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 С.М.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крупно-товарной 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Куришбаев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птицефабрики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Акмолинской области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Куришбаев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Куришбаев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откормочной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с развитой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Куришбаев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зернового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 в порту Амирабад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(Иран)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Куришбаев А.К.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противопаводкового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контррегулятора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 У.Е.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ТЭЦ-3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логистический центр «GEGA»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г.Алматы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Есминов А.С.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второй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 500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транзита «Север - Юг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третьего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энергоблока Экибастузской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ГРЭС-2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(1-ый этап)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 «Северный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«Казахтелеком»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Next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Generation Network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1 млн. абонентов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телекоммуникаций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CDMA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 Мойнакской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 мощностью 300 МВт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 выпуску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 текстильных изделий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высокоемких танталовых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сборке локомотивов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г.Астане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 Казахстане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битумов на Актауском заводе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пластических масс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НПЗ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Шымкентского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НПЗ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НПЗ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расширение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Экибастузской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ГРЭС-1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хлор-щелочного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химзавода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горнолыжного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курорта «Медеу - Шымбулак»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«Бейнеу - Бозой - Шалкар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 У.Е.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порта Актау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северном направлении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металлургического кремния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жильного кварца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«Самрук-Қазына»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</w:tr>
    </w:tbl>
    <w:bookmarkStart w:name="z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МСХ               - Министерство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          - Министерство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             - Министерство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              - Министерство по чрезвычайным ситуациям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             - Министерство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«ФНБ           - акционерное общество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«Самрук-Казына»     благосостояния «Самрук-Қазына»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«АрселорМиттал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Темиртау»           «АрселорМиттал Темиртау»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«Казахтелеком» - акционерное общество «Казахтелеком»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ТЭС               - тепловая энергетическая 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ГЭС               - гидроэлектростанция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ГРЭС              - государственная региональная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НПЗ               - нефтеперерабатывающий завод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