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52e6" w14:textId="0645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вопросам организации однодневного безвизового въезда/выезда граждан Республики Казахстан на территорию Китая для участия в приграничных ярмарках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июля 2009 года № 105-р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готовности открытия контрольно-пропускных пунктов "Вахты" и "Достык" для однодневного въезда/выезда граждан Республики Казахстан на приграничные рынки, расположенные на территории Синьцзян-Уйгурского автономного района Китайской Народной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выработке предложений по вопросам организации однодневного безвизового въезда/выезда граждан Республики Казахстан на территорию Китая для участия в приграничных ярмарках (далее - рабочая группа)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Ермекбаев                   - заместитель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Байузакович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Сейтбатталов                - директор Департамента консульской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Жумабекович            службы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Уйхымбаев                   - начальник управления стран Азии,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Толеугазы Уалканович          Ближнего Востока и Африки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консульской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дел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Тулемисов 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Каюпович               организации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Какен 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Карлыгаш Газизовна            индустрии туризма Министерства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спорта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Карамендин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Есет Исатаевич                миграционной полиции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административной полиции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Ештаев                      - главный эксперт управления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 Бердибекович        внутреннего рынка Комитета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Туниязов                    - консультант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Нурмухамедович         пограничного контроля Пограничной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28 августа 2009 года внести в Правительство Республики Казахстан предложения о готовности контрольно-пропускных пунктов, таможен, терминалов, состояния режима границы, условий деятельности фитосанитарных и ветеринарных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