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fbf6" w14:textId="2bdf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июля 2009 года "О внесении изменений и дополнений в некоторые законодательные акты Республики Казахстан по вопросам валютного регулирования и валютного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2009 года № 109-р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2009 года "О внесении изменений и дополнений в некоторые законодательные акты Республики Казахстан по вопросам валютного регулирования и валютного контроля"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 принять нормативные правовые акты согласно перечню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2009 года № 109-р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 от 4 июля 2009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 валютного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регулирования и валютного контроля"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453"/>
        <w:gridCol w:w="2753"/>
        <w:gridCol w:w="3353"/>
        <w:gridCol w:w="24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сентября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115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наличную иностранную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валюту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августа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86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контроля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пределов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покупки от курса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за тенге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операциям, проводимым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обменные пункты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129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валютных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 расшифровка аббревиатуры: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НБРК - Национальный Банк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