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4e6e" w14:textId="fe74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26 июня 2009 года № 91-р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июля 2009 года № 110-р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26 июня 2009 года № 91-р "О создании рабочей группы по вопросам совершенствования системы управления наукой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 по вопросам совершенствования системы управления наукой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Жакупова Айдара Бексултановича - вице-министра образования и науки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